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F7" w:rsidRDefault="009E0AF7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0AF7" w:rsidRDefault="009E0AF7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0AF7" w:rsidRDefault="009E0AF7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4pt;height:694.95pt" o:ole="">
            <v:imagedata r:id="rId8" o:title=""/>
          </v:shape>
          <o:OLEObject Type="Embed" ProgID="Acrobat.Document.11" ShapeID="_x0000_i1025" DrawAspect="Content" ObjectID="_1755096249" r:id="rId9"/>
        </w:object>
      </w: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2009" w:rsidRPr="009E0AF7" w:rsidRDefault="00E72009" w:rsidP="00E72009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E72009" w:rsidRPr="009E0AF7" w:rsidRDefault="00E72009" w:rsidP="00E720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tab/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E72009" w:rsidRPr="009E0AF7" w:rsidRDefault="00E72009" w:rsidP="00E720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tab/>
        <w:t>Программа разработана с учетом следующих нормативных документов:</w:t>
      </w:r>
    </w:p>
    <w:p w:rsidR="00E72009" w:rsidRPr="009E0AF7" w:rsidRDefault="00E72009" w:rsidP="00E7200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 ФЗ «Об образовании в Российской Федерации»,</w:t>
      </w:r>
    </w:p>
    <w:p w:rsidR="00E72009" w:rsidRPr="009E0AF7" w:rsidRDefault="00E72009" w:rsidP="00E7200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ее реализации в 2021–2025 гг. (Распоряжение Правительства Российской Федерации от 12.11.2020 №2945-р), </w:t>
      </w:r>
    </w:p>
    <w:p w:rsidR="00E72009" w:rsidRPr="009E0AF7" w:rsidRDefault="00E72009" w:rsidP="00E7200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Стратегии национальной безопасности Российской Федерации (Указ Президента Российской Федерации от 02.07.2021 № 400), </w:t>
      </w:r>
    </w:p>
    <w:p w:rsidR="00E72009" w:rsidRPr="009E0AF7" w:rsidRDefault="00E72009" w:rsidP="00E7200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(далее— </w:t>
      </w:r>
      <w:proofErr w:type="gramStart"/>
      <w:r w:rsidRPr="009E0AF7">
        <w:rPr>
          <w:rFonts w:ascii="Times New Roman" w:eastAsia="Times New Roman" w:hAnsi="Times New Roman" w:cs="Times New Roman"/>
          <w:sz w:val="24"/>
          <w:szCs w:val="24"/>
        </w:rPr>
        <w:t>ФГ</w:t>
      </w:r>
      <w:proofErr w:type="gramEnd"/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ОС) начального общего образования (Приказ </w:t>
      </w:r>
      <w:proofErr w:type="spellStart"/>
      <w:r w:rsidRPr="009E0AF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№286), основного общего образования (Приказ </w:t>
      </w:r>
      <w:proofErr w:type="spellStart"/>
      <w:r w:rsidRPr="009E0AF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№ 287), среднего общего образования (Приказ </w:t>
      </w:r>
      <w:proofErr w:type="spellStart"/>
      <w:r w:rsidRPr="009E0AF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России от 17.05.2012 № 413)</w:t>
      </w:r>
    </w:p>
    <w:p w:rsidR="00E72009" w:rsidRPr="009E0AF7" w:rsidRDefault="00E72009" w:rsidP="00E7200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>Концепцией духовно-нравственного развития и воспитания личности гражданина России,</w:t>
      </w:r>
    </w:p>
    <w:p w:rsidR="00E72009" w:rsidRPr="009E0AF7" w:rsidRDefault="00E72009" w:rsidP="00E7200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Проектом Примерной программы воспитания, составленной научными сотрудниками РАО. </w:t>
      </w:r>
    </w:p>
    <w:p w:rsidR="00E72009" w:rsidRPr="009E0AF7" w:rsidRDefault="00E72009" w:rsidP="00E7200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009" w:rsidRPr="009E0AF7" w:rsidRDefault="00E72009" w:rsidP="00E7200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В центре программы воспитания Муниципальное    казенное общеобразовательное  учреждение средняя общеобразовательная  шк</w:t>
      </w:r>
      <w:r w:rsidRPr="009E0AF7">
        <w:rPr>
          <w:rFonts w:ascii="Times New Roman" w:hAnsi="Times New Roman" w:cs="Times New Roman"/>
          <w:sz w:val="24"/>
          <w:szCs w:val="24"/>
        </w:rPr>
        <w:t xml:space="preserve">ола имени </w:t>
      </w:r>
      <w:proofErr w:type="spellStart"/>
      <w:r w:rsidRPr="009E0AF7">
        <w:rPr>
          <w:rFonts w:ascii="Times New Roman" w:hAnsi="Times New Roman" w:cs="Times New Roman"/>
          <w:sz w:val="24"/>
          <w:szCs w:val="24"/>
        </w:rPr>
        <w:t>С.С.Вострецова</w:t>
      </w:r>
      <w:proofErr w:type="spellEnd"/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9E0AF7">
        <w:rPr>
          <w:rFonts w:ascii="Times New Roman" w:hAnsi="Times New Roman" w:cs="Times New Roman"/>
          <w:sz w:val="24"/>
          <w:szCs w:val="24"/>
        </w:rPr>
        <w:t xml:space="preserve">«Село Вострецово» 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</w:t>
      </w:r>
    </w:p>
    <w:p w:rsidR="00E72009" w:rsidRPr="009E0AF7" w:rsidRDefault="00E72009" w:rsidP="00E7200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:rsidR="00E72009" w:rsidRPr="009E0AF7" w:rsidRDefault="00E72009" w:rsidP="00E720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b/>
          <w:sz w:val="24"/>
          <w:szCs w:val="24"/>
        </w:rPr>
        <w:t>РАЗДЕЛ 1. ЦЕЛЕВОЙ</w:t>
      </w:r>
    </w:p>
    <w:p w:rsidR="00E72009" w:rsidRPr="009E0AF7" w:rsidRDefault="00E72009" w:rsidP="00E7200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9E0A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. Вариативный 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72009" w:rsidRPr="009E0AF7" w:rsidRDefault="00E72009" w:rsidP="00E72009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73273" w:rsidRPr="009E0AF7" w:rsidRDefault="00073273" w:rsidP="000732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273" w:rsidRPr="009E0AF7" w:rsidRDefault="00073273" w:rsidP="000732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 xml:space="preserve">1.1 Цель и задачи воспитания </w:t>
      </w:r>
      <w:proofErr w:type="gramStart"/>
      <w:r w:rsidRPr="009E0AF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73273" w:rsidRPr="009E0AF7" w:rsidRDefault="00073273" w:rsidP="000732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273" w:rsidRPr="009E0AF7" w:rsidRDefault="00073273" w:rsidP="000732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073273" w:rsidRPr="009E0AF7" w:rsidRDefault="00073273" w:rsidP="000732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AF7">
        <w:rPr>
          <w:rFonts w:ascii="Times New Roman" w:hAnsi="Times New Roman" w:cs="Times New Roman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9E0AF7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9E0AF7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</w:t>
      </w:r>
      <w:r w:rsidRPr="009E0AF7">
        <w:rPr>
          <w:rFonts w:ascii="Times New Roman" w:hAnsi="Times New Roman" w:cs="Times New Roman"/>
          <w:i/>
          <w:iCs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9E0AF7">
        <w:rPr>
          <w:rFonts w:ascii="Times New Roman" w:hAnsi="Times New Roman" w:cs="Times New Roman"/>
          <w:i/>
          <w:iCs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73273" w:rsidRPr="009E0AF7" w:rsidRDefault="00073273" w:rsidP="000732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AF7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9E0AF7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9E0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0AF7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9E0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0AF7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73273" w:rsidRPr="009E0AF7" w:rsidRDefault="00073273" w:rsidP="000732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9E0AF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E0AF7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</w:t>
      </w:r>
      <w:r w:rsidRPr="009E0AF7">
        <w:rPr>
          <w:rFonts w:ascii="Times New Roman" w:hAnsi="Times New Roman" w:cs="Times New Roman"/>
          <w:sz w:val="24"/>
          <w:szCs w:val="24"/>
        </w:rPr>
        <w:lastRenderedPageBreak/>
        <w:t xml:space="preserve">взрослых, следования нравственному примеру, безопасной жизнедеятельности, </w:t>
      </w:r>
      <w:proofErr w:type="spellStart"/>
      <w:r w:rsidRPr="009E0AF7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9E0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AF7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9E0AF7">
        <w:rPr>
          <w:rFonts w:ascii="Times New Roman" w:hAnsi="Times New Roman" w:cs="Times New Roman"/>
          <w:sz w:val="24"/>
          <w:szCs w:val="24"/>
        </w:rPr>
        <w:t>.</w:t>
      </w:r>
    </w:p>
    <w:p w:rsidR="00073273" w:rsidRPr="009E0AF7" w:rsidRDefault="00073273" w:rsidP="000732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273" w:rsidRPr="009E0AF7" w:rsidRDefault="00073273" w:rsidP="000732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color w:val="000000"/>
          <w:sz w:val="24"/>
          <w:szCs w:val="24"/>
        </w:rPr>
        <w:t>1.2 Направления воспитания</w:t>
      </w:r>
    </w:p>
    <w:p w:rsidR="00073273" w:rsidRPr="009E0AF7" w:rsidRDefault="00073273" w:rsidP="000732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273" w:rsidRPr="009E0AF7" w:rsidRDefault="00073273" w:rsidP="000732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073273" w:rsidRPr="009E0AF7" w:rsidRDefault="00073273" w:rsidP="00073273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 xml:space="preserve">гражданское воспитание </w:t>
      </w:r>
      <w:r w:rsidRPr="009E0AF7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9E0AF7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073273" w:rsidRPr="009E0AF7" w:rsidRDefault="00073273" w:rsidP="00073273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</w:t>
      </w:r>
      <w:r w:rsidRPr="009E0AF7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9E0AF7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73273" w:rsidRPr="009E0AF7" w:rsidRDefault="00073273" w:rsidP="00073273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воспитание </w:t>
      </w:r>
      <w:r w:rsidRPr="009E0AF7">
        <w:rPr>
          <w:rFonts w:ascii="Times New Roman" w:hAnsi="Times New Roman" w:cs="Times New Roman"/>
          <w:bCs/>
          <w:sz w:val="24"/>
          <w:szCs w:val="24"/>
        </w:rPr>
        <w:t>—</w:t>
      </w:r>
      <w:r w:rsidRPr="009E0AF7">
        <w:rPr>
          <w:rFonts w:ascii="Times New Roman" w:hAnsi="Times New Roman" w:cs="Times New Roman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73273" w:rsidRPr="009E0AF7" w:rsidRDefault="00073273" w:rsidP="00073273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 xml:space="preserve">эстетическое воспитание </w:t>
      </w:r>
      <w:r w:rsidRPr="009E0AF7">
        <w:rPr>
          <w:rFonts w:ascii="Times New Roman" w:hAnsi="Times New Roman" w:cs="Times New Roman"/>
          <w:bCs/>
          <w:sz w:val="24"/>
          <w:szCs w:val="24"/>
        </w:rPr>
        <w:t>—</w:t>
      </w:r>
      <w:r w:rsidRPr="009E0AF7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73273" w:rsidRPr="009E0AF7" w:rsidRDefault="00073273" w:rsidP="00073273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9E0AF7">
        <w:rPr>
          <w:rFonts w:ascii="Times New Roman" w:hAnsi="Times New Roman" w:cs="Times New Roman"/>
          <w:sz w:val="24"/>
          <w:szCs w:val="24"/>
        </w:rPr>
        <w:t>,</w:t>
      </w:r>
      <w:r w:rsidRPr="009E0AF7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9E0AF7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9E0AF7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73273" w:rsidRPr="009E0AF7" w:rsidRDefault="00073273" w:rsidP="00073273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9E0AF7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9E0AF7">
        <w:rPr>
          <w:rFonts w:ascii="Times New Roman" w:hAnsi="Times New Roman" w:cs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073273" w:rsidRPr="009E0AF7" w:rsidRDefault="00073273" w:rsidP="00073273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9E0AF7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9E0AF7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073273" w:rsidRPr="009E0AF7" w:rsidRDefault="00073273" w:rsidP="00073273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ценности научного познания — 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073273" w:rsidRPr="009E0AF7" w:rsidRDefault="00073273" w:rsidP="00073273">
      <w:pPr>
        <w:pStyle w:val="1"/>
        <w:numPr>
          <w:ilvl w:val="0"/>
          <w:numId w:val="2"/>
        </w:numPr>
        <w:tabs>
          <w:tab w:val="left" w:pos="2827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3273" w:rsidRPr="009E0AF7" w:rsidRDefault="00073273" w:rsidP="00073273">
      <w:pPr>
        <w:pStyle w:val="1"/>
        <w:numPr>
          <w:ilvl w:val="0"/>
          <w:numId w:val="2"/>
        </w:numPr>
        <w:tabs>
          <w:tab w:val="left" w:pos="2827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  <w:u w:val="single"/>
        </w:rPr>
        <w:t>1.3 Целевые ориентиры результатов воспитания</w:t>
      </w:r>
    </w:p>
    <w:p w:rsidR="00073273" w:rsidRPr="009E0AF7" w:rsidRDefault="00073273" w:rsidP="00073273">
      <w:pPr>
        <w:pStyle w:val="a0"/>
        <w:tabs>
          <w:tab w:val="left" w:pos="28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73" w:rsidRPr="009E0AF7" w:rsidRDefault="00073273" w:rsidP="00073273">
      <w:pPr>
        <w:pStyle w:val="1"/>
        <w:numPr>
          <w:ilvl w:val="0"/>
          <w:numId w:val="2"/>
        </w:numPr>
        <w:tabs>
          <w:tab w:val="left" w:pos="282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963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073273" w:rsidRPr="009E0AF7" w:rsidTr="0007327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73273" w:rsidRPr="009E0AF7" w:rsidTr="0007327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73273" w:rsidRPr="009E0AF7" w:rsidTr="0007327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свою сопричастность к прошлому, настоящему и будущему родного края,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Родины — России, Российского государства.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073273" w:rsidRPr="009E0AF7" w:rsidTr="0007327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073273" w:rsidRPr="009E0AF7" w:rsidTr="0007327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073273" w:rsidRPr="009E0AF7" w:rsidTr="0007327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073273" w:rsidRPr="009E0AF7" w:rsidTr="0007327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073273" w:rsidRPr="009E0AF7" w:rsidTr="0007327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73273" w:rsidRPr="009E0AF7" w:rsidTr="00073273">
        <w:trPr>
          <w:trHeight w:val="13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073273" w:rsidRPr="009E0AF7" w:rsidTr="00073273">
        <w:trPr>
          <w:trHeight w:val="13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073273" w:rsidRPr="009E0AF7" w:rsidTr="0007327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073273" w:rsidRPr="009E0AF7" w:rsidTr="0007327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073273" w:rsidRPr="009E0AF7" w:rsidTr="0007327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073273" w:rsidRPr="009E0AF7" w:rsidTr="0007327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073273" w:rsidRPr="009E0AF7" w:rsidTr="0007327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073273" w:rsidRPr="009E0AF7" w:rsidRDefault="00073273" w:rsidP="00073273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10944281"/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073273" w:rsidRPr="009E0AF7" w:rsidRDefault="00073273" w:rsidP="00945F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0"/>
            <w:proofErr w:type="gramEnd"/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073273" w:rsidRPr="009E0AF7" w:rsidRDefault="00073273" w:rsidP="00945F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073273" w:rsidRPr="009E0AF7" w:rsidRDefault="00073273" w:rsidP="00945F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073273" w:rsidRPr="009E0AF7" w:rsidRDefault="00073273" w:rsidP="00945F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073273" w:rsidRPr="009E0AF7" w:rsidRDefault="00073273" w:rsidP="00945F61">
            <w:pPr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073273" w:rsidRPr="009E0AF7" w:rsidRDefault="00073273" w:rsidP="00945F61">
            <w:pPr>
              <w:tabs>
                <w:tab w:val="left" w:pos="4"/>
                <w:tab w:val="left" w:pos="288"/>
                <w:tab w:val="left" w:pos="430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чтению, к родному языку, русскому языку и литературе как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духовной культуры своего народа, российского общества.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Умеющий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рода деятельность.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073273" w:rsidRPr="009E0AF7" w:rsidTr="00073273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073273" w:rsidRPr="009E0AF7" w:rsidRDefault="00073273" w:rsidP="00073273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273" w:rsidRPr="009E0AF7" w:rsidRDefault="00073273" w:rsidP="00073273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094179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"/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устойчивой семьи на основе российских традиционных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851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073273" w:rsidRPr="009E0AF7" w:rsidRDefault="00073273" w:rsidP="00945F61">
            <w:pPr>
              <w:tabs>
                <w:tab w:val="left" w:pos="318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ролях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или наёмного труда.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073273" w:rsidRPr="009E0AF7" w:rsidTr="000732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073273" w:rsidRPr="009E0AF7" w:rsidTr="00073273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 </w:t>
            </w: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073273" w:rsidRPr="009E0AF7" w:rsidRDefault="00073273" w:rsidP="00945F6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 Развивающий и применяющий навыки наблюдения, накопления и систематизации фактов, осмысления опыта в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естественнонаучной и гуманитарной областях познания, исследовательской деятельности.</w:t>
            </w:r>
          </w:p>
        </w:tc>
      </w:tr>
    </w:tbl>
    <w:p w:rsidR="002F0290" w:rsidRPr="009E0AF7" w:rsidRDefault="002F0290">
      <w:pPr>
        <w:rPr>
          <w:rFonts w:ascii="Times New Roman" w:hAnsi="Times New Roman" w:cs="Times New Roman"/>
          <w:sz w:val="24"/>
          <w:szCs w:val="24"/>
        </w:rPr>
      </w:pPr>
    </w:p>
    <w:p w:rsidR="002F0290" w:rsidRPr="009E0AF7" w:rsidRDefault="002F0290" w:rsidP="002F0290">
      <w:pPr>
        <w:pStyle w:val="11"/>
        <w:ind w:left="0"/>
        <w:jc w:val="left"/>
        <w:rPr>
          <w:sz w:val="24"/>
          <w:szCs w:val="24"/>
        </w:rPr>
      </w:pPr>
      <w:r w:rsidRPr="009E0AF7">
        <w:rPr>
          <w:sz w:val="24"/>
          <w:szCs w:val="24"/>
        </w:rPr>
        <w:t>РАЗДЕЛ 2. СОДЕРЖАТЕЛЬНЫЙ</w:t>
      </w:r>
    </w:p>
    <w:p w:rsidR="002F0290" w:rsidRPr="009E0AF7" w:rsidRDefault="002F0290" w:rsidP="002F0290">
      <w:pPr>
        <w:pStyle w:val="11"/>
        <w:ind w:left="0"/>
        <w:jc w:val="left"/>
        <w:rPr>
          <w:sz w:val="24"/>
          <w:szCs w:val="24"/>
        </w:rPr>
      </w:pPr>
    </w:p>
    <w:p w:rsidR="002F0290" w:rsidRPr="009E0AF7" w:rsidRDefault="00E01301" w:rsidP="002F0290">
      <w:pPr>
        <w:pStyle w:val="11"/>
        <w:ind w:left="0"/>
        <w:jc w:val="left"/>
        <w:rPr>
          <w:sz w:val="24"/>
          <w:szCs w:val="24"/>
        </w:rPr>
      </w:pPr>
      <w:r w:rsidRPr="009E0AF7">
        <w:rPr>
          <w:sz w:val="24"/>
          <w:szCs w:val="24"/>
        </w:rPr>
        <w:t>1. Уклад общеобразовательной организации.</w:t>
      </w:r>
    </w:p>
    <w:p w:rsidR="002F0290" w:rsidRPr="009E0AF7" w:rsidRDefault="002F0290" w:rsidP="002F0290">
      <w:pPr>
        <w:tabs>
          <w:tab w:val="left" w:pos="1216"/>
        </w:tabs>
        <w:spacing w:line="240" w:lineRule="auto"/>
        <w:ind w:right="206"/>
        <w:rPr>
          <w:rFonts w:ascii="Times New Roman" w:hAnsi="Times New Roman" w:cs="Times New Roman"/>
          <w:sz w:val="24"/>
          <w:szCs w:val="24"/>
        </w:rPr>
      </w:pPr>
      <w:bookmarkStart w:id="2" w:name="_bookmark5"/>
      <w:bookmarkEnd w:id="2"/>
      <w:r w:rsidRPr="009E0AF7">
        <w:rPr>
          <w:rFonts w:ascii="Times New Roman" w:hAnsi="Times New Roman" w:cs="Times New Roman"/>
          <w:sz w:val="24"/>
          <w:szCs w:val="24"/>
        </w:rPr>
        <w:t>1 сентября 1972 года новое здание школы открыло свои двери для первых учеников села. В 2022 году школа празднует свое 50-летие.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МКОУ СОШ 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им.С.С.Вострецова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является средней общеобразовательной школой, численность обучающихся на 1 сентября 202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года составляет  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39 человек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численность педагогического коллектива – 12 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МКОУ СОШ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им.С.С.Вострецова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(далее – школа) - это  сельская школа, удаленная от культурных и научных центров, спортивных школ и школ искусств.  Наполняемость классов очень маленькая :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 1 учащегося (11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кл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кл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.) до 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, самый большо</w:t>
      </w:r>
      <w:proofErr w:type="gram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й-</w:t>
      </w:r>
      <w:proofErr w:type="gram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это 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класс (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учащихся). Нет ставок социального педагога, психолога, качество сети Интернет невысокое  и др. Данные факторы не могут не вносить  особенности в воспитательный процесс.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Но следствием этого являются и  положительные стороны.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Социокультурная среда поселка более консервативна и традиционна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, чем в городе, сохраняется внутреннее духовное богатство, бережное отношение к Родине и природе.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Сельская школа является не только образовательным, но и культурным центром села.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Большая часть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педагогов школы родились в нашем районе,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  Таким образом</w:t>
      </w: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особенности сельской школы. 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     В процессе воспитания сотрудничаем с сельской библиотекой с. Вострецово. С </w:t>
      </w: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КДН</w:t>
      </w:r>
      <w:proofErr w:type="gramStart"/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,</w:t>
      </w:r>
      <w:proofErr w:type="gramEnd"/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ПДН ОВД Охотского района сотрудничество осуществляется чаще всего дистанционно, в связи с удаленностью от районного центра</w:t>
      </w:r>
      <w:r w:rsidRPr="009E0AF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. Профилактические беседы и лекции проводятся в основном в зимний период при наличии зимней переправы. Принимаем участие в районных конкурсах, краевых и  всероссийских конкурсах исходя из возможностей и наличии интернета.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   На базе школы  функционирует школьный  музей «Подвиг».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gramStart"/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системность, целесообразность и </w:t>
      </w:r>
      <w:proofErr w:type="spellStart"/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нешаблонность</w:t>
      </w:r>
      <w:proofErr w:type="spellEnd"/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воспитания как условия его эффективности.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: 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-  ключевые общешкольные дела, </w:t>
      </w: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- 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2F0290" w:rsidRPr="009E0AF7" w:rsidRDefault="002F0290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-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ключевой фигурой воспитания в школе  является классный руководитель, реализующий по отношению к детям защитную, личностно развивающую, организационную, посредническую  функции.</w:t>
      </w:r>
    </w:p>
    <w:p w:rsidR="00E01301" w:rsidRPr="009E0AF7" w:rsidRDefault="00E01301" w:rsidP="002F0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E01301" w:rsidRPr="009E0AF7" w:rsidRDefault="00E01301" w:rsidP="00E01301">
      <w:pPr>
        <w:widowControl w:val="0"/>
        <w:numPr>
          <w:ilvl w:val="0"/>
          <w:numId w:val="7"/>
        </w:numPr>
        <w:suppressAutoHyphens/>
        <w:spacing w:after="0" w:line="240" w:lineRule="auto"/>
        <w:ind w:left="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В школе проходят традиционные мероприятия: </w:t>
      </w:r>
    </w:p>
    <w:p w:rsidR="00E01301" w:rsidRPr="009E0AF7" w:rsidRDefault="00E01301" w:rsidP="00E01301">
      <w:pPr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Праздник «День Знаний», День Учителя, Международный день толерантности, Всемирный день  Здоровья, День Матери, День Героев Отечества, Новогодние и Рождественские мероприятия, День блокадного Ленинграда,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День Защитника Отечества ,Международный Женский день, День защиты Земли, День космонавтики, День Победы, Праздник Последнего звонка, День Защиты детей.</w:t>
      </w:r>
    </w:p>
    <w:p w:rsidR="00E01301" w:rsidRPr="009E0AF7" w:rsidRDefault="00E01301" w:rsidP="00E01301">
      <w:pPr>
        <w:tabs>
          <w:tab w:val="left" w:pos="113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AF7">
        <w:rPr>
          <w:rFonts w:ascii="Times New Roman" w:eastAsia="Calibri" w:hAnsi="Times New Roman" w:cs="Times New Roman"/>
          <w:sz w:val="24"/>
          <w:szCs w:val="24"/>
        </w:rPr>
        <w:tab/>
        <w:t>Традиции школы формировались на протяжении десятилетий:  участие в патриотических, социальных проектах и акциях, участие в спортивных соревнованиях. Ученики школы неоднократно становились призерами и победителями различного уровня конкурсов и соревнований.</w:t>
      </w:r>
    </w:p>
    <w:p w:rsidR="00E01301" w:rsidRPr="009E0AF7" w:rsidRDefault="00E01301" w:rsidP="00E01301">
      <w:pPr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Воспитатель</w:t>
      </w:r>
      <w:r w:rsidR="00A56ACD">
        <w:rPr>
          <w:rFonts w:ascii="Times New Roman" w:hAnsi="Times New Roman" w:cs="Times New Roman"/>
          <w:sz w:val="24"/>
          <w:szCs w:val="24"/>
        </w:rPr>
        <w:t xml:space="preserve">ная деятельность в МКОУ СОШ  имени </w:t>
      </w:r>
      <w:r w:rsidRPr="009E0AF7">
        <w:rPr>
          <w:rFonts w:ascii="Times New Roman" w:hAnsi="Times New Roman" w:cs="Times New Roman"/>
          <w:sz w:val="24"/>
          <w:szCs w:val="24"/>
        </w:rPr>
        <w:t>С.С.</w:t>
      </w:r>
      <w:r w:rsidR="00A56ACD">
        <w:rPr>
          <w:rFonts w:ascii="Times New Roman" w:hAnsi="Times New Roman" w:cs="Times New Roman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Вострецова  планируется и осуществляется:</w:t>
      </w:r>
    </w:p>
    <w:p w:rsidR="00E01301" w:rsidRPr="009E0AF7" w:rsidRDefault="00E01301" w:rsidP="00E01301">
      <w:pPr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на основе подходов:</w:t>
      </w:r>
    </w:p>
    <w:p w:rsidR="00E01301" w:rsidRPr="009E0AF7" w:rsidRDefault="00E01301" w:rsidP="00E01301">
      <w:pPr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-</w:t>
      </w: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аксиологического подхода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младшему;</w:t>
      </w:r>
    </w:p>
    <w:p w:rsidR="00E01301" w:rsidRPr="009E0AF7" w:rsidRDefault="00E01301" w:rsidP="00E01301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–</w:t>
      </w:r>
      <w:r w:rsidRPr="009E0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 xml:space="preserve">гуманитарно-антропологического подхода, </w:t>
      </w:r>
      <w:r w:rsidRPr="009E0AF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который</w:t>
      </w:r>
      <w:r w:rsidRPr="009E0AF7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характеристик;</w:t>
      </w:r>
    </w:p>
    <w:p w:rsidR="00E01301" w:rsidRPr="009E0AF7" w:rsidRDefault="00E01301" w:rsidP="00E01301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–</w:t>
      </w:r>
      <w:r w:rsidRPr="009E0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E0AF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культурно-исторического подхода,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предполагающего освоение личностью ценностей культуры посредством </w:t>
      </w:r>
      <w:proofErr w:type="spellStart"/>
      <w:r w:rsidRPr="009E0AF7">
        <w:rPr>
          <w:rFonts w:ascii="Times New Roman" w:hAnsi="Times New Roman" w:cs="Times New Roman"/>
          <w:sz w:val="24"/>
          <w:szCs w:val="24"/>
          <w:lang w:eastAsia="en-US"/>
        </w:rPr>
        <w:t>интериоризации</w:t>
      </w:r>
      <w:proofErr w:type="spellEnd"/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целом;</w:t>
      </w:r>
    </w:p>
    <w:p w:rsidR="00E01301" w:rsidRPr="009E0AF7" w:rsidRDefault="00E01301" w:rsidP="00E01301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–</w:t>
      </w:r>
      <w:r w:rsidRPr="009E0A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системно-</w:t>
      </w:r>
      <w:proofErr w:type="spellStart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деятельностного</w:t>
      </w:r>
      <w:proofErr w:type="spellEnd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подхода, 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предполагающего системную реализацию воспитательного потенциала содержания образования, формирование и развитие у </w:t>
      </w:r>
      <w:proofErr w:type="gramStart"/>
      <w:r w:rsidRPr="009E0AF7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E01301" w:rsidRPr="009E0AF7" w:rsidRDefault="00E01301" w:rsidP="00E01301">
      <w:pPr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ab/>
      </w:r>
      <w:r w:rsidRPr="009E0A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 учётом принципов воспитания: </w:t>
      </w:r>
    </w:p>
    <w:p w:rsidR="00E01301" w:rsidRPr="009E0AF7" w:rsidRDefault="00E01301" w:rsidP="00E0130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гуманистической направленности воспитания: 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01301" w:rsidRPr="009E0AF7" w:rsidRDefault="00E01301" w:rsidP="00E0130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ценностного единства и совместности: 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01301" w:rsidRPr="009E0AF7" w:rsidRDefault="00E01301" w:rsidP="00E0130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культуросообразности</w:t>
      </w:r>
      <w:proofErr w:type="spellEnd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: 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Самарского региона, местности проживания обучающихся и нахождения школы, традиционный уклад, образ жизни, национальные, религиозные и иные культурные особенности местного населения;</w:t>
      </w:r>
    </w:p>
    <w:p w:rsidR="00E01301" w:rsidRPr="009E0AF7" w:rsidRDefault="00E01301" w:rsidP="00E0130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следования нравственному примеру: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педагог, воспитатель должны в своей деятельности, общении </w:t>
      </w:r>
      <w:proofErr w:type="gramStart"/>
      <w:r w:rsidRPr="009E0AF7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0AF7"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являть примеры соответствия слова и дела, быть ориентиром нравственного поведения;</w:t>
      </w:r>
    </w:p>
    <w:p w:rsidR="00E01301" w:rsidRPr="009E0AF7" w:rsidRDefault="00E01301" w:rsidP="00E0130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безопасной жизнедеятельности: 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01301" w:rsidRPr="009E0AF7" w:rsidRDefault="00E01301" w:rsidP="00E0130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совместной деятельности детей и взрослых:</w:t>
      </w:r>
      <w:r w:rsidRPr="009E0AF7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01301" w:rsidRPr="009E0AF7" w:rsidRDefault="00E01301" w:rsidP="00E0130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инклюзивности</w:t>
      </w:r>
      <w:proofErr w:type="spellEnd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: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E01301" w:rsidRPr="009E0AF7" w:rsidRDefault="00E01301" w:rsidP="00E0130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9530018"/>
      <w:proofErr w:type="spellStart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возрастосообразности</w:t>
      </w:r>
      <w:proofErr w:type="spellEnd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: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3"/>
    </w:p>
    <w:p w:rsidR="00E01301" w:rsidRPr="009E0AF7" w:rsidRDefault="00E01301" w:rsidP="00E013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5572B" w:rsidRPr="009E0AF7" w:rsidRDefault="0035572B" w:rsidP="0035572B">
      <w:pPr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E0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Виды, формы и содержание деятельности</w:t>
      </w:r>
    </w:p>
    <w:p w:rsidR="0035572B" w:rsidRPr="009E0AF7" w:rsidRDefault="0035572B" w:rsidP="0035572B">
      <w:pP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9E0AF7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2.1. Модуль «Ключевые общешкольные дела»</w:t>
      </w: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Школе используются следующие формы работы</w:t>
      </w: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ko-KR"/>
        </w:rPr>
        <w:t>На внешкольном уровне: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 с</w:t>
      </w:r>
      <w:r w:rsidRPr="009E0AF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-патриотическая акция «Бессмертный полк» (проект запущен по инициативе и при непосредственном участии Школы,  с 9 мая 2018 года шествие школьников  и жителей с. Вострецово с портретами ветеранов Великой Отечественной войны проходит ежегодно);</w:t>
      </w:r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экологические акции «Чистый берег», «Чистое село», «Обелиск»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открытые дискуссионные площадки –  комплекс открытых дискуссионных площадок. </w:t>
      </w:r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 представителями Управления образования, КДН и ЗП, ПДН  (по договоренности)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)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  <w:t xml:space="preserve"> проводимые и организуемые </w:t>
      </w:r>
      <w:r w:rsidRPr="009E0AF7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совместно</w:t>
      </w:r>
      <w:r w:rsidRPr="009E0A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 xml:space="preserve"> </w:t>
      </w:r>
      <w:r w:rsidRPr="009E0AF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  <w:t>с семьями учащихся    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 спортивно-оздоровительная деятельность: соревнование по волейболу между командами </w:t>
      </w:r>
      <w:r w:rsidRPr="009E0A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lastRenderedPageBreak/>
        <w:t>выпускников школы и старшеклассниками; состязания «Зарница», «Веселые старты» и т.п. с участием родителей в командах;</w:t>
      </w:r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 досугово-развлекательная деятельность: праздники, концерты, конкурсные программы  ко Дню матери, 8 Марта, последние звонки и т.п. с участием родителей, бабушек и дедушек;</w:t>
      </w:r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ab/>
      </w: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ko-KR"/>
        </w:rPr>
        <w:t>На школьном уровне: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9E0AF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общешкольные праздники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-День Учителя (поздравление учителей, концертная программа, подготовленная 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проводимая в актовом зале при полном составе учеников и учителей Школы);</w:t>
      </w:r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proofErr w:type="gramStart"/>
      <w:r w:rsidRPr="009E0A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-праздники, концерты, конкурсные программы  в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Новогодние праздники, Осенние праздники, День матери, 8 Марта, День защитника Отечества, День Победы, «Первый звонок», «Последний звонок»  и др.;</w:t>
      </w:r>
      <w:proofErr w:type="gramEnd"/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5572B" w:rsidRPr="009E0AF7" w:rsidRDefault="0035572B" w:rsidP="003557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b/>
          <w:kern w:val="2"/>
          <w:sz w:val="24"/>
          <w:szCs w:val="24"/>
        </w:rPr>
        <w:t>торжественные р</w:t>
      </w:r>
      <w:r w:rsidRPr="009E0AF7">
        <w:rPr>
          <w:rFonts w:ascii="Times New Roman" w:eastAsia="№Е" w:hAnsi="Times New Roman" w:cs="Times New Roman"/>
          <w:b/>
          <w:bCs/>
          <w:kern w:val="2"/>
          <w:sz w:val="24"/>
          <w:szCs w:val="24"/>
        </w:rPr>
        <w:t>итуалы посвящения</w:t>
      </w:r>
      <w:r w:rsidRPr="009E0AF7">
        <w:rPr>
          <w:rFonts w:ascii="Times New Roman" w:eastAsia="№Е" w:hAnsi="Times New Roman" w:cs="Times New Roman"/>
          <w:bCs/>
          <w:kern w:val="2"/>
          <w:sz w:val="24"/>
          <w:szCs w:val="24"/>
        </w:rPr>
        <w:t xml:space="preserve">, связанные с переходом учащихся на </w:t>
      </w:r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</w:rPr>
        <w:t>следующую</w:t>
      </w:r>
      <w:r w:rsidRPr="009E0AF7">
        <w:rPr>
          <w:rFonts w:ascii="Times New Roman" w:eastAsia="№Е" w:hAnsi="Times New Roman" w:cs="Times New Roman"/>
          <w:bCs/>
          <w:kern w:val="2"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азвивающие школьную идентичность детей:</w:t>
      </w:r>
    </w:p>
    <w:p w:rsidR="0035572B" w:rsidRPr="009E0AF7" w:rsidRDefault="0035572B" w:rsidP="0035572B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- «Посвящение в первоклассники»;</w:t>
      </w:r>
    </w:p>
    <w:p w:rsidR="0035572B" w:rsidRPr="009E0AF7" w:rsidRDefault="0035572B" w:rsidP="0035572B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- «Посвящение в пятиклассники»;</w:t>
      </w:r>
    </w:p>
    <w:p w:rsidR="0035572B" w:rsidRPr="009E0AF7" w:rsidRDefault="0035572B" w:rsidP="0035572B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bCs/>
          <w:kern w:val="2"/>
          <w:sz w:val="24"/>
          <w:szCs w:val="24"/>
        </w:rPr>
        <w:t>- «Первый звонок»;</w:t>
      </w:r>
    </w:p>
    <w:p w:rsidR="0035572B" w:rsidRPr="009E0AF7" w:rsidRDefault="0035572B" w:rsidP="0035572B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bCs/>
          <w:kern w:val="2"/>
          <w:sz w:val="24"/>
          <w:szCs w:val="24"/>
        </w:rPr>
        <w:t>- «Последний звонок».</w:t>
      </w:r>
    </w:p>
    <w:p w:rsidR="0035572B" w:rsidRPr="009E0AF7" w:rsidRDefault="0035572B" w:rsidP="0035572B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  <w:t xml:space="preserve">церемонии награждения </w:t>
      </w:r>
      <w:r w:rsidRPr="009E0A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35572B" w:rsidRPr="009E0AF7" w:rsidRDefault="0035572B" w:rsidP="0035572B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ko-KR"/>
        </w:rPr>
        <w:t>На уровне классов:</w:t>
      </w:r>
      <w:r w:rsidRPr="009E0AF7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35572B" w:rsidRPr="009E0AF7" w:rsidRDefault="0035572B" w:rsidP="0035572B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35572B" w:rsidRPr="009E0AF7" w:rsidRDefault="0035572B" w:rsidP="0035572B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ko-KR"/>
        </w:rPr>
        <w:t>На индивидуальном уровне:</w:t>
      </w:r>
      <w:r w:rsidRPr="009E0AF7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35572B" w:rsidRPr="009E0AF7" w:rsidRDefault="0035572B" w:rsidP="0035572B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вовлечение </w:t>
      </w:r>
      <w:proofErr w:type="gramStart"/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по возможности</w:t>
      </w:r>
      <w:r w:rsidRPr="009E0AF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ребенка в ключевые дела школы в одной из возможных для них ролей</w:t>
      </w:r>
      <w:proofErr w:type="gram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5572B" w:rsidRPr="009E0AF7" w:rsidRDefault="0035572B" w:rsidP="0035572B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индивидуальная помощь ребенку (</w:t>
      </w:r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35572B" w:rsidRPr="009E0AF7" w:rsidRDefault="0035572B" w:rsidP="0035572B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5572B" w:rsidRPr="009E0AF7" w:rsidRDefault="0035572B" w:rsidP="0035572B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5572B" w:rsidRPr="009E0AF7" w:rsidRDefault="0035572B" w:rsidP="0035572B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«Классное руководство»</w:t>
      </w:r>
    </w:p>
    <w:p w:rsidR="0035572B" w:rsidRPr="009E0AF7" w:rsidRDefault="0035572B" w:rsidP="00355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9E0AF7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35572B" w:rsidRPr="009E0AF7" w:rsidRDefault="0035572B" w:rsidP="0035572B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9E0AF7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Работа с классным коллективом: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дел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профориентационной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самореализоваться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сплочение коллектива класса через: </w:t>
      </w:r>
      <w:r w:rsidRPr="009E0AF7">
        <w:rPr>
          <w:rFonts w:ascii="Times New Roman" w:eastAsia="Tahoma" w:hAnsi="Times New Roman" w:cs="Times New Roman"/>
          <w:kern w:val="2"/>
          <w:sz w:val="24"/>
          <w:szCs w:val="24"/>
        </w:rPr>
        <w:t>и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гры и тренинги на сплочение и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командообразование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9E0AF7">
        <w:rPr>
          <w:rFonts w:ascii="Times New Roman" w:eastAsia="Tahoma" w:hAnsi="Times New Roman" w:cs="Times New Roman"/>
          <w:kern w:val="2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9E0AF7">
        <w:rPr>
          <w:rFonts w:ascii="Times New Roman" w:eastAsia="Tahoma" w:hAnsi="Times New Roman" w:cs="Times New Roman"/>
          <w:kern w:val="2"/>
          <w:sz w:val="24"/>
          <w:szCs w:val="24"/>
        </w:rPr>
        <w:t>микрогруппами</w:t>
      </w:r>
      <w:proofErr w:type="spellEnd"/>
      <w:r w:rsidRPr="009E0AF7">
        <w:rPr>
          <w:rFonts w:ascii="Times New Roman" w:eastAsia="Tahoma" w:hAnsi="Times New Roman" w:cs="Times New Roman"/>
          <w:kern w:val="2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9E0AF7">
        <w:rPr>
          <w:rFonts w:ascii="Times New Roman" w:eastAsia="Tahoma" w:hAnsi="Times New Roman" w:cs="Times New Roman"/>
          <w:kern w:val="2"/>
          <w:sz w:val="24"/>
          <w:szCs w:val="24"/>
        </w:rPr>
        <w:t>внутриклассные</w:t>
      </w:r>
      <w:proofErr w:type="spellEnd"/>
      <w:r w:rsidRPr="009E0AF7">
        <w:rPr>
          <w:rFonts w:ascii="Times New Roman" w:eastAsia="Tahoma" w:hAnsi="Times New Roman" w:cs="Times New Roman"/>
          <w:kern w:val="2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35572B" w:rsidRPr="009E0AF7" w:rsidRDefault="0035572B" w:rsidP="0035572B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35572B" w:rsidRPr="009E0AF7" w:rsidRDefault="0035572B" w:rsidP="0035572B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35572B" w:rsidRPr="009E0AF7" w:rsidRDefault="0035572B" w:rsidP="0035572B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9E0AF7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Индивидуальная работа с учащимися:</w:t>
      </w:r>
    </w:p>
    <w:p w:rsidR="0035572B" w:rsidRPr="009E0AF7" w:rsidRDefault="0035572B" w:rsidP="0035572B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35572B" w:rsidRPr="009E0AF7" w:rsidRDefault="0035572B" w:rsidP="0035572B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35572B" w:rsidRPr="009E0AF7" w:rsidRDefault="0035572B" w:rsidP="0035572B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</w:pPr>
    </w:p>
    <w:p w:rsidR="0035572B" w:rsidRPr="009E0AF7" w:rsidRDefault="0035572B" w:rsidP="0035572B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</w:rPr>
      </w:pPr>
      <w:r w:rsidRPr="009E0AF7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u w:val="single"/>
        </w:rPr>
        <w:t>Работа с учителями, преподающими в классе: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привлечение учителей к участию во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от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учебной, обстановке;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5572B" w:rsidRPr="009E0AF7" w:rsidRDefault="0035572B" w:rsidP="0035572B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u w:val="single"/>
        </w:rPr>
      </w:pPr>
    </w:p>
    <w:p w:rsidR="0035572B" w:rsidRPr="009E0AF7" w:rsidRDefault="0035572B" w:rsidP="0035572B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u w:val="single"/>
        </w:rPr>
      </w:pPr>
      <w:r w:rsidRPr="009E0AF7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5572B" w:rsidRPr="009E0AF7" w:rsidRDefault="0035572B" w:rsidP="0035572B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</w:t>
      </w:r>
      <w:bookmarkStart w:id="4" w:name="_Hlk30338243"/>
      <w:r w:rsidRPr="009E0AF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4"/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  и т.п. детско-взрослых общностей,</w:t>
      </w:r>
      <w:r w:rsidRPr="009E0AF7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9E0AF7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9E0AF7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  по направлениям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,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 рамках следующих выбранных школьниками ее видов:</w:t>
      </w:r>
    </w:p>
    <w:p w:rsidR="0035572B" w:rsidRPr="009E0AF7" w:rsidRDefault="0035572B" w:rsidP="0035572B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Социальное направление.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 внеурочной деятельности «Школьное медиа», «Финансовая грамотность»</w:t>
      </w:r>
      <w:proofErr w:type="gram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,</w:t>
      </w:r>
      <w:proofErr w:type="gram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направленные на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35572B" w:rsidRPr="009E0AF7" w:rsidRDefault="0035572B" w:rsidP="0035572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Общекультурное.</w:t>
      </w:r>
      <w:r w:rsidRPr="009E0AF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 внеурочной деятельности «</w:t>
      </w:r>
      <w:proofErr w:type="gram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Творческая</w:t>
      </w:r>
      <w:proofErr w:type="gram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матерская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создающий благоприятные условия для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35572B" w:rsidRPr="009E0AF7" w:rsidRDefault="0035572B" w:rsidP="0035572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Духовно-нравственное.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«ОДНКР», «Юные краеведы», «Школьный музей» направленные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воспитание у школьников уважения к традициям разных народов, любви к своему краю, его истории, культуре, природе, на развитие самостоятельности и ответственности школьников. </w:t>
      </w:r>
    </w:p>
    <w:p w:rsidR="0035572B" w:rsidRPr="009E0AF7" w:rsidRDefault="0035572B" w:rsidP="0035572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«Мир спортивных игр»,   направленные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5572B" w:rsidRPr="009E0AF7" w:rsidRDefault="0035572B" w:rsidP="0035572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spellStart"/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Общеинтеллектуальное</w:t>
      </w:r>
      <w:proofErr w:type="spellEnd"/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  направление.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 внеурочной деятельности  «Веселые цифры», «Веселые буквы», «Юный натуралист»  направленны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развитие познавательных способностей,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формирование потребности к изучению, создание положительной эмоциональной атмосферы обучения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,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любви к природе.</w:t>
      </w:r>
    </w:p>
    <w:p w:rsidR="0035572B" w:rsidRPr="009E0AF7" w:rsidRDefault="0035572B" w:rsidP="0035572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</w:pP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Модуль «Школьный урок»</w:t>
      </w:r>
    </w:p>
    <w:p w:rsidR="0035572B" w:rsidRPr="009E0AF7" w:rsidRDefault="0035572B" w:rsidP="00355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9E0AF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использование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5572B" w:rsidRPr="009E0AF7" w:rsidRDefault="0035572B" w:rsidP="0035572B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35572B" w:rsidRPr="009E0AF7" w:rsidRDefault="0035572B" w:rsidP="0035572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«Самоуправление»</w:t>
      </w:r>
    </w:p>
    <w:p w:rsidR="0035572B" w:rsidRPr="009E0AF7" w:rsidRDefault="0035572B" w:rsidP="00355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5572B" w:rsidRPr="009E0AF7" w:rsidRDefault="0035572B" w:rsidP="00355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Детское самоуправление в школе осуществляется следующим образом </w:t>
      </w:r>
    </w:p>
    <w:p w:rsidR="0035572B" w:rsidRPr="009E0AF7" w:rsidRDefault="0035572B" w:rsidP="0035572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через деятельность выборного Совета старшеклассников школы (далее ССШ),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9E0AF7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дел;</w:t>
      </w:r>
    </w:p>
    <w:p w:rsidR="0035572B" w:rsidRPr="009E0AF7" w:rsidRDefault="0035572B" w:rsidP="0035572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35572B" w:rsidRPr="009E0AF7" w:rsidRDefault="0035572B" w:rsidP="0035572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Модуль </w:t>
      </w:r>
      <w:r w:rsidRPr="009E0AF7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«Экскурсии, походы»</w:t>
      </w:r>
    </w:p>
    <w:p w:rsidR="0035572B" w:rsidRPr="009E0AF7" w:rsidRDefault="0035572B" w:rsidP="00355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5572B" w:rsidRPr="009E0AF7" w:rsidRDefault="0035572B" w:rsidP="0035572B">
      <w:pPr>
        <w:widowControl w:val="0"/>
        <w:numPr>
          <w:ilvl w:val="0"/>
          <w:numId w:val="9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ежегодные походы на природу, организуемые в классах их классными руководителями и </w:t>
      </w: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>родителями школьников, после окончания учебного года;</w:t>
      </w:r>
    </w:p>
    <w:p w:rsidR="0035572B" w:rsidRPr="009E0AF7" w:rsidRDefault="0035572B" w:rsidP="003557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35572B" w:rsidRPr="009E0AF7" w:rsidRDefault="0035572B" w:rsidP="0035572B">
      <w:pPr>
        <w:widowControl w:val="0"/>
        <w:numPr>
          <w:ilvl w:val="0"/>
          <w:numId w:val="9"/>
        </w:numPr>
        <w:tabs>
          <w:tab w:val="left" w:pos="851"/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экскурсии в музей,  на предприятие. </w:t>
      </w:r>
    </w:p>
    <w:p w:rsidR="0035572B" w:rsidRPr="009E0AF7" w:rsidRDefault="0035572B" w:rsidP="0035572B">
      <w:pPr>
        <w:tabs>
          <w:tab w:val="left" w:pos="851"/>
          <w:tab w:val="left" w:pos="885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</w:p>
    <w:p w:rsidR="0035572B" w:rsidRPr="009E0AF7" w:rsidRDefault="0035572B" w:rsidP="0035572B">
      <w:pPr>
        <w:tabs>
          <w:tab w:val="left" w:pos="851"/>
          <w:tab w:val="left" w:pos="885"/>
        </w:tabs>
        <w:spacing w:after="0" w:line="240" w:lineRule="auto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>Модуль «Профориентация»</w:t>
      </w: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деятельности: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35572B" w:rsidRPr="009E0AF7" w:rsidRDefault="0035572B" w:rsidP="0035572B">
      <w:pPr>
        <w:widowControl w:val="0"/>
        <w:numPr>
          <w:ilvl w:val="0"/>
          <w:numId w:val="9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циклы </w:t>
      </w:r>
      <w:proofErr w:type="spellStart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35572B" w:rsidRPr="009E0AF7" w:rsidRDefault="0035572B" w:rsidP="0035572B">
      <w:pPr>
        <w:widowControl w:val="0"/>
        <w:numPr>
          <w:ilvl w:val="0"/>
          <w:numId w:val="9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proofErr w:type="spellStart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игры:  деловые игры, </w:t>
      </w:r>
      <w:proofErr w:type="spellStart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5572B" w:rsidRPr="009E0AF7" w:rsidRDefault="0035572B" w:rsidP="0035572B">
      <w:pPr>
        <w:widowControl w:val="0"/>
        <w:numPr>
          <w:ilvl w:val="0"/>
          <w:numId w:val="9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5572B" w:rsidRPr="009E0AF7" w:rsidRDefault="0035572B" w:rsidP="0035572B">
      <w:pPr>
        <w:widowControl w:val="0"/>
        <w:numPr>
          <w:ilvl w:val="0"/>
          <w:numId w:val="9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онлайн-тестирования;</w:t>
      </w:r>
    </w:p>
    <w:p w:rsidR="0035572B" w:rsidRPr="009E0AF7" w:rsidRDefault="0035572B" w:rsidP="0035572B">
      <w:pPr>
        <w:widowControl w:val="0"/>
        <w:numPr>
          <w:ilvl w:val="0"/>
          <w:numId w:val="9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35572B" w:rsidRPr="009E0AF7" w:rsidRDefault="0035572B" w:rsidP="0035572B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</w:rPr>
      </w:pP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9E0A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gramStart"/>
      <w:r w:rsidRPr="009E0A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Pr="009E0A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медиа»</w:t>
      </w:r>
    </w:p>
    <w:p w:rsidR="0035572B" w:rsidRPr="009E0AF7" w:rsidRDefault="0035572B" w:rsidP="0035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 –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35572B" w:rsidRPr="009E0AF7" w:rsidRDefault="0035572B" w:rsidP="0035572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кружок</w:t>
      </w:r>
      <w:proofErr w:type="gram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,</w:t>
      </w:r>
      <w:proofErr w:type="gram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целью которого является освещение (через школьные буклеты , презентации) наиболее интересных моментов жизни школы, популяризация общешкольных ключевых дел,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мероприятий,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кружков, секций, деятельности органов ученического самоуправления;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размещение созданных детьми рассказов, стихов, сказок, репортажей.</w:t>
      </w:r>
    </w:p>
    <w:p w:rsidR="0035572B" w:rsidRPr="009E0AF7" w:rsidRDefault="0035572B" w:rsidP="00355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</w:rPr>
      </w:pPr>
    </w:p>
    <w:p w:rsidR="0035572B" w:rsidRPr="009E0AF7" w:rsidRDefault="0035572B" w:rsidP="0035572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9E0A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«Предметно-эстетическая среда»</w:t>
      </w:r>
    </w:p>
    <w:p w:rsidR="0035572B" w:rsidRPr="009E0AF7" w:rsidRDefault="0035572B" w:rsidP="0035572B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E0AF7">
        <w:rPr>
          <w:rFonts w:ascii="Times New Roman" w:eastAsia="№Е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внеучебные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занятия;</w:t>
      </w:r>
      <w:proofErr w:type="gramEnd"/>
    </w:p>
    <w:p w:rsidR="0035572B" w:rsidRPr="009E0AF7" w:rsidRDefault="0035572B" w:rsidP="0035572B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35572B" w:rsidRPr="009E0AF7" w:rsidRDefault="0035572B" w:rsidP="0035572B">
      <w:pPr>
        <w:widowControl w:val="0"/>
        <w:numPr>
          <w:ilvl w:val="0"/>
          <w:numId w:val="1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5572B" w:rsidRPr="009E0AF7" w:rsidRDefault="0035572B" w:rsidP="0035572B">
      <w:pPr>
        <w:widowControl w:val="0"/>
        <w:numPr>
          <w:ilvl w:val="0"/>
          <w:numId w:val="1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35572B" w:rsidRPr="009E0AF7" w:rsidRDefault="0035572B" w:rsidP="0035572B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35572B" w:rsidRPr="009E0AF7" w:rsidRDefault="0035572B" w:rsidP="0035572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35572B" w:rsidRPr="009E0AF7" w:rsidRDefault="0035572B" w:rsidP="0035572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</w:t>
      </w:r>
      <w:r w:rsidRPr="009E0A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35572B" w:rsidRPr="009E0AF7" w:rsidRDefault="0035572B" w:rsidP="0035572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35572B" w:rsidRPr="009E0AF7" w:rsidRDefault="0035572B" w:rsidP="0035572B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/>
          <w:sz w:val="24"/>
          <w:szCs w:val="24"/>
        </w:rPr>
      </w:pPr>
      <w:r w:rsidRPr="009E0AF7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На групповом уровне: 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35572B" w:rsidRPr="009E0AF7" w:rsidRDefault="0035572B" w:rsidP="0035572B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  <w:t xml:space="preserve"> На индивидуальном уровне: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мероприятий воспитательной направленности;</w:t>
      </w:r>
    </w:p>
    <w:p w:rsidR="0035572B" w:rsidRPr="009E0AF7" w:rsidRDefault="0035572B" w:rsidP="0035572B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35572B" w:rsidRPr="009E0AF7" w:rsidRDefault="0035572B" w:rsidP="0035572B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</w:p>
    <w:p w:rsidR="0035572B" w:rsidRPr="009E0AF7" w:rsidRDefault="0035572B" w:rsidP="0035572B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Ш. ОРГАНИЗАЦИОННЫЙ</w:t>
      </w:r>
    </w:p>
    <w:p w:rsidR="0035572B" w:rsidRPr="009E0AF7" w:rsidRDefault="0035572B" w:rsidP="0035572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>3.1.  Кадровое обеспечение</w:t>
      </w:r>
    </w:p>
    <w:p w:rsidR="0035572B" w:rsidRPr="009E0AF7" w:rsidRDefault="0035572B" w:rsidP="0035572B">
      <w:pPr>
        <w:pStyle w:val="a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AF7">
        <w:rPr>
          <w:rFonts w:ascii="Times New Roman" w:hAnsi="Times New Roman" w:cs="Times New Roman"/>
          <w:sz w:val="24"/>
          <w:szCs w:val="24"/>
        </w:rPr>
        <w:t>В данном разделе  представлены решения в общеобразовательной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</w:t>
      </w:r>
      <w:proofErr w:type="gramEnd"/>
    </w:p>
    <w:p w:rsidR="0035572B" w:rsidRPr="009E0AF7" w:rsidRDefault="0035572B" w:rsidP="0035572B">
      <w:pPr>
        <w:pStyle w:val="a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В МКОУ СОШ </w:t>
      </w:r>
      <w:proofErr w:type="spellStart"/>
      <w:r w:rsidRPr="009E0AF7">
        <w:rPr>
          <w:rFonts w:ascii="Times New Roman" w:hAnsi="Times New Roman" w:cs="Times New Roman"/>
          <w:sz w:val="24"/>
          <w:szCs w:val="24"/>
        </w:rPr>
        <w:t>им.С.С.Вострецова</w:t>
      </w:r>
      <w:proofErr w:type="spellEnd"/>
      <w:r w:rsidRPr="009E0AF7">
        <w:rPr>
          <w:rFonts w:ascii="Times New Roman" w:hAnsi="Times New Roman" w:cs="Times New Roman"/>
          <w:sz w:val="24"/>
          <w:szCs w:val="24"/>
        </w:rPr>
        <w:t xml:space="preserve"> работает 7  классных руководителей. </w:t>
      </w:r>
    </w:p>
    <w:p w:rsidR="0035572B" w:rsidRPr="009E0AF7" w:rsidRDefault="0035572B" w:rsidP="0035572B">
      <w:pPr>
        <w:pStyle w:val="a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3.2.  Нормативно-методическое обеспечение</w:t>
      </w:r>
    </w:p>
    <w:p w:rsidR="0035572B" w:rsidRPr="009E0AF7" w:rsidRDefault="0035572B" w:rsidP="0035572B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</w:rPr>
        <w:t>Школьные нормативно-правовые акты по вопросам воспитательной деятельности:</w:t>
      </w:r>
    </w:p>
    <w:p w:rsidR="0035572B" w:rsidRPr="009E0AF7" w:rsidRDefault="00784628" w:rsidP="0035572B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35572B" w:rsidRPr="009E0AF7">
          <w:rPr>
            <w:rStyle w:val="a7"/>
            <w:rFonts w:ascii="Times New Roman" w:hAnsi="Times New Roman" w:cs="Times New Roman"/>
            <w:sz w:val="24"/>
            <w:szCs w:val="24"/>
          </w:rPr>
          <w:t>https://mou-ark.ippk.ru/index.php/biblioteka-dokumentov</w:t>
        </w:r>
      </w:hyperlink>
    </w:p>
    <w:p w:rsidR="0035572B" w:rsidRPr="009E0AF7" w:rsidRDefault="00784628" w:rsidP="0035572B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35572B" w:rsidRPr="009E0AF7">
          <w:rPr>
            <w:rStyle w:val="a7"/>
            <w:rFonts w:ascii="Times New Roman" w:hAnsi="Times New Roman" w:cs="Times New Roman"/>
            <w:color w:val="2A2A2A"/>
            <w:sz w:val="24"/>
            <w:szCs w:val="24"/>
          </w:rPr>
          <w:t>Устав школы</w:t>
        </w:r>
      </w:hyperlink>
      <w:r w:rsidR="0035572B" w:rsidRPr="009E0AF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history="1">
        <w:r w:rsidR="0035572B" w:rsidRPr="009E0AF7">
          <w:rPr>
            <w:rStyle w:val="a7"/>
            <w:rFonts w:ascii="Times New Roman" w:hAnsi="Times New Roman" w:cs="Times New Roman"/>
            <w:color w:val="2A2A2A"/>
            <w:sz w:val="24"/>
            <w:szCs w:val="24"/>
          </w:rPr>
          <w:t>Локальные акты:</w:t>
        </w:r>
      </w:hyperlink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о Совете </w:t>
      </w:r>
      <w:proofErr w:type="gramStart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методическом объединении классных руководителей</w:t>
      </w:r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Родительском комитете</w:t>
      </w:r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внеурочной деятельности</w:t>
      </w:r>
    </w:p>
    <w:p w:rsidR="0035572B" w:rsidRPr="009E0AF7" w:rsidRDefault="0035572B" w:rsidP="0057273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0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спортивном клубе</w:t>
      </w:r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волонтерском движении</w:t>
      </w:r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Положение о классном руководстве</w:t>
      </w:r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об ученическом самоуправлении</w:t>
      </w:r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о предупреждении правонарушений </w:t>
      </w:r>
      <w:proofErr w:type="gramStart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</w:t>
      </w:r>
      <w:proofErr w:type="gramEnd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о Совете по профилактике правонарушений </w:t>
      </w:r>
      <w:proofErr w:type="gramStart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</w:t>
      </w:r>
      <w:proofErr w:type="gramEnd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правилах поведения обучающихся</w:t>
      </w:r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работе с одаренными детьми</w:t>
      </w:r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о порядке посещения </w:t>
      </w:r>
      <w:proofErr w:type="gramStart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мероприятий, не предусмотренных учебным планом</w:t>
      </w:r>
    </w:p>
    <w:p w:rsidR="0035572B" w:rsidRPr="009E0AF7" w:rsidRDefault="0035572B" w:rsidP="0035572B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по использованию и включению в процесс обучения и воспитания государственных символов РФ»</w:t>
      </w:r>
    </w:p>
    <w:p w:rsidR="007446EE" w:rsidRPr="009E0AF7" w:rsidRDefault="007446EE" w:rsidP="007446EE">
      <w:pPr>
        <w:tabs>
          <w:tab w:val="left" w:pos="993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46EE" w:rsidRPr="009E0AF7" w:rsidRDefault="007446EE" w:rsidP="007446E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3.3. </w:t>
      </w:r>
      <w:proofErr w:type="gramStart"/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7446EE" w:rsidRPr="009E0AF7" w:rsidRDefault="007446EE" w:rsidP="007446EE">
      <w:pPr>
        <w:pStyle w:val="a0"/>
        <w:spacing w:after="0" w:line="240" w:lineRule="auto"/>
        <w:ind w:right="203" w:firstLine="708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9E0AF7">
        <w:rPr>
          <w:rFonts w:ascii="Times New Roman" w:hAnsi="Times New Roman" w:cs="Times New Roman"/>
          <w:i/>
          <w:sz w:val="24"/>
          <w:szCs w:val="24"/>
        </w:rPr>
        <w:t xml:space="preserve">обучающихся </w:t>
      </w:r>
      <w:r w:rsidRPr="009E0AF7">
        <w:rPr>
          <w:rFonts w:ascii="Times New Roman" w:hAnsi="Times New Roman" w:cs="Times New Roman"/>
          <w:sz w:val="24"/>
          <w:szCs w:val="24"/>
        </w:rPr>
        <w:t>с инвалидностью, с ОВЗ, из социально уязвимых групп (например, воспитанники детских домов, из семей мигрантов, билингвы и др.), одарённых, с  отклоняющимся поведением, — создаются особые условия (</w:t>
      </w:r>
      <w:r w:rsidRPr="009E0AF7">
        <w:rPr>
          <w:rFonts w:ascii="Times New Roman" w:hAnsi="Times New Roman" w:cs="Times New Roman"/>
          <w:i/>
          <w:sz w:val="24"/>
          <w:szCs w:val="24"/>
        </w:rPr>
        <w:t>описываются эти</w:t>
      </w:r>
      <w:r w:rsidRPr="009E0AF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i/>
          <w:sz w:val="24"/>
          <w:szCs w:val="24"/>
        </w:rPr>
        <w:t>условия</w:t>
      </w:r>
      <w:r w:rsidRPr="009E0AF7">
        <w:rPr>
          <w:rFonts w:ascii="Times New Roman" w:hAnsi="Times New Roman" w:cs="Times New Roman"/>
          <w:sz w:val="24"/>
          <w:szCs w:val="24"/>
        </w:rPr>
        <w:t>).</w:t>
      </w:r>
    </w:p>
    <w:p w:rsidR="007446EE" w:rsidRPr="009E0AF7" w:rsidRDefault="007446EE" w:rsidP="007446EE">
      <w:pPr>
        <w:pStyle w:val="a0"/>
        <w:spacing w:after="0" w:line="240" w:lineRule="auto"/>
        <w:ind w:right="21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Особыми задачами воспитания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являются:</w:t>
      </w:r>
    </w:p>
    <w:p w:rsidR="007446EE" w:rsidRPr="009E0AF7" w:rsidRDefault="007446EE" w:rsidP="007446EE">
      <w:pPr>
        <w:pStyle w:val="a4"/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0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</w:t>
      </w:r>
      <w:r w:rsidRPr="009E0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446EE" w:rsidRPr="009E0AF7" w:rsidRDefault="007446EE" w:rsidP="007446EE">
      <w:pPr>
        <w:pStyle w:val="a4"/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1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</w:t>
      </w:r>
      <w:r w:rsidRPr="009E0A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отношений;</w:t>
      </w:r>
    </w:p>
    <w:p w:rsidR="007446EE" w:rsidRPr="009E0AF7" w:rsidRDefault="007446EE" w:rsidP="007446EE">
      <w:pPr>
        <w:pStyle w:val="a4"/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1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</w:t>
      </w:r>
      <w:r w:rsidRPr="009E0A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7446EE" w:rsidRPr="009E0AF7" w:rsidRDefault="007446EE" w:rsidP="007446EE">
      <w:pPr>
        <w:pStyle w:val="a4"/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0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0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компетентности.</w:t>
      </w:r>
    </w:p>
    <w:p w:rsidR="007446EE" w:rsidRPr="009E0AF7" w:rsidRDefault="007446EE" w:rsidP="007446EE">
      <w:pPr>
        <w:pStyle w:val="a0"/>
        <w:spacing w:after="0" w:line="240" w:lineRule="auto"/>
        <w:ind w:right="207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При организации воспитания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7446EE" w:rsidRPr="009E0AF7" w:rsidRDefault="007446EE" w:rsidP="007446EE">
      <w:pPr>
        <w:pStyle w:val="a4"/>
        <w:widowControl w:val="0"/>
        <w:numPr>
          <w:ilvl w:val="2"/>
          <w:numId w:val="18"/>
        </w:numPr>
        <w:tabs>
          <w:tab w:val="left" w:pos="1283"/>
        </w:tabs>
        <w:autoSpaceDE w:val="0"/>
        <w:autoSpaceDN w:val="0"/>
        <w:spacing w:after="0" w:line="240" w:lineRule="auto"/>
        <w:ind w:right="21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</w:t>
      </w:r>
      <w:r w:rsidRPr="009E0A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воспитания;</w:t>
      </w:r>
    </w:p>
    <w:p w:rsidR="007446EE" w:rsidRPr="009E0AF7" w:rsidRDefault="007446EE" w:rsidP="007446EE">
      <w:pPr>
        <w:pStyle w:val="a4"/>
        <w:widowControl w:val="0"/>
        <w:numPr>
          <w:ilvl w:val="2"/>
          <w:numId w:val="18"/>
        </w:numPr>
        <w:tabs>
          <w:tab w:val="left" w:pos="1175"/>
        </w:tabs>
        <w:autoSpaceDE w:val="0"/>
        <w:autoSpaceDN w:val="0"/>
        <w:spacing w:after="0" w:line="240" w:lineRule="auto"/>
        <w:ind w:right="20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совместного воспитания и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</w:t>
      </w:r>
    </w:p>
    <w:p w:rsidR="007446EE" w:rsidRPr="009E0AF7" w:rsidRDefault="007446EE" w:rsidP="007446EE">
      <w:pPr>
        <w:pStyle w:val="a4"/>
        <w:widowControl w:val="0"/>
        <w:numPr>
          <w:ilvl w:val="2"/>
          <w:numId w:val="18"/>
        </w:numPr>
        <w:tabs>
          <w:tab w:val="left" w:pos="1288"/>
        </w:tabs>
        <w:autoSpaceDE w:val="0"/>
        <w:autoSpaceDN w:val="0"/>
        <w:spacing w:after="0" w:line="240" w:lineRule="auto"/>
        <w:ind w:right="20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 в организации всех видов деятельности </w:t>
      </w:r>
      <w:r w:rsidRPr="009E0AF7">
        <w:rPr>
          <w:rFonts w:ascii="Times New Roman" w:hAnsi="Times New Roman" w:cs="Times New Roman"/>
          <w:i/>
          <w:sz w:val="24"/>
          <w:szCs w:val="24"/>
        </w:rPr>
        <w:t xml:space="preserve">обучающихся </w:t>
      </w:r>
      <w:r w:rsidRPr="009E0AF7">
        <w:rPr>
          <w:rFonts w:ascii="Times New Roman" w:hAnsi="Times New Roman" w:cs="Times New Roman"/>
          <w:sz w:val="24"/>
          <w:szCs w:val="24"/>
        </w:rPr>
        <w:t>с особыми образовательными</w:t>
      </w:r>
      <w:r w:rsidRPr="009E0A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потребностями.</w:t>
      </w:r>
    </w:p>
    <w:p w:rsidR="007446EE" w:rsidRPr="009E0AF7" w:rsidRDefault="007446EE" w:rsidP="007446EE">
      <w:pPr>
        <w:widowControl w:val="0"/>
        <w:tabs>
          <w:tab w:val="left" w:pos="1288"/>
        </w:tabs>
        <w:autoSpaceDE w:val="0"/>
        <w:autoSpaceDN w:val="0"/>
        <w:ind w:left="222" w:right="209"/>
        <w:rPr>
          <w:rFonts w:ascii="Times New Roman" w:hAnsi="Times New Roman" w:cs="Times New Roman"/>
          <w:sz w:val="24"/>
          <w:szCs w:val="24"/>
        </w:rPr>
      </w:pPr>
    </w:p>
    <w:p w:rsidR="007446EE" w:rsidRPr="009E0AF7" w:rsidRDefault="007446EE" w:rsidP="00744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>3.4. Система поощрения социальной успешности и проявлений активной жизненной позиции обучающихся</w:t>
      </w:r>
    </w:p>
    <w:p w:rsidR="007446EE" w:rsidRPr="009E0AF7" w:rsidRDefault="007446EE" w:rsidP="007446EE">
      <w:pPr>
        <w:pStyle w:val="a0"/>
        <w:spacing w:after="0" w:line="240" w:lineRule="auto"/>
        <w:ind w:right="207" w:firstLine="222"/>
        <w:rPr>
          <w:rFonts w:ascii="Times New Roman" w:hAnsi="Times New Roman" w:cs="Times New Roman"/>
          <w:sz w:val="24"/>
          <w:szCs w:val="24"/>
        </w:rPr>
      </w:pPr>
      <w:proofErr w:type="gramStart"/>
      <w:r w:rsidRPr="009E0AF7">
        <w:rPr>
          <w:rFonts w:ascii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7446EE" w:rsidRPr="009E0AF7" w:rsidRDefault="007446EE" w:rsidP="007446EE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right="20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</w:t>
      </w:r>
      <w:r w:rsidRPr="009E0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обучающихся);</w:t>
      </w:r>
    </w:p>
    <w:p w:rsidR="007446EE" w:rsidRPr="009E0AF7" w:rsidRDefault="007446EE" w:rsidP="007446EE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right="20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</w:t>
      </w:r>
      <w:r w:rsidRPr="009E0A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446EE" w:rsidRPr="009E0AF7" w:rsidRDefault="007446EE" w:rsidP="007446EE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right="20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</w:t>
      </w:r>
      <w:r w:rsidRPr="009E0AF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кандидатур);</w:t>
      </w:r>
    </w:p>
    <w:p w:rsidR="007446EE" w:rsidRPr="009E0AF7" w:rsidRDefault="007446EE" w:rsidP="007446EE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right="20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</w:t>
      </w:r>
      <w:r w:rsidRPr="009E0A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п.);</w:t>
      </w:r>
    </w:p>
    <w:p w:rsidR="007446EE" w:rsidRPr="009E0AF7" w:rsidRDefault="007446EE" w:rsidP="007446EE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right="20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>, получившими и не получившими</w:t>
      </w:r>
      <w:r w:rsidRPr="009E0A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награды);</w:t>
      </w:r>
    </w:p>
    <w:p w:rsidR="007446EE" w:rsidRPr="009E0AF7" w:rsidRDefault="007446EE" w:rsidP="007446EE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right="2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</w:t>
      </w:r>
      <w:r w:rsidRPr="009E0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представителей;</w:t>
      </w:r>
    </w:p>
    <w:p w:rsidR="007446EE" w:rsidRPr="009E0AF7" w:rsidRDefault="007446EE" w:rsidP="007446EE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right="2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AF7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9E0AF7">
        <w:rPr>
          <w:rFonts w:ascii="Times New Roman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</w:t>
      </w:r>
      <w:r w:rsidRPr="009E0A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поощрения).</w:t>
      </w:r>
    </w:p>
    <w:p w:rsidR="007446EE" w:rsidRPr="009E0AF7" w:rsidRDefault="007446EE" w:rsidP="007446EE">
      <w:pPr>
        <w:spacing w:after="0" w:line="240" w:lineRule="auto"/>
        <w:ind w:left="222" w:right="20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Формы поощрения проявлений активной жизненной позиции обучающихся и социальной успешности (</w:t>
      </w:r>
      <w:r w:rsidRPr="009E0AF7">
        <w:rPr>
          <w:rFonts w:ascii="Times New Roman" w:hAnsi="Times New Roman" w:cs="Times New Roman"/>
          <w:i/>
          <w:sz w:val="24"/>
          <w:szCs w:val="24"/>
        </w:rPr>
        <w:t>формы могут быть изменены, их состав расширен</w:t>
      </w:r>
      <w:r w:rsidRPr="009E0AF7">
        <w:rPr>
          <w:rFonts w:ascii="Times New Roman" w:hAnsi="Times New Roman" w:cs="Times New Roman"/>
          <w:sz w:val="24"/>
          <w:szCs w:val="24"/>
        </w:rPr>
        <w:t>): индивидуальные и групповые портфолио, рейтинги.</w:t>
      </w:r>
    </w:p>
    <w:p w:rsidR="007446EE" w:rsidRPr="009E0AF7" w:rsidRDefault="007446EE" w:rsidP="007446EE">
      <w:pPr>
        <w:pStyle w:val="a0"/>
        <w:spacing w:after="0" w:line="240" w:lineRule="auto"/>
        <w:ind w:right="207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</w:t>
      </w:r>
      <w:r w:rsidRPr="009E0A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7446EE" w:rsidRPr="009E0AF7" w:rsidRDefault="007446EE" w:rsidP="007446EE">
      <w:pPr>
        <w:pStyle w:val="a0"/>
        <w:spacing w:after="0" w:line="240" w:lineRule="auto"/>
        <w:ind w:right="202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7446EE" w:rsidRPr="009E0AF7" w:rsidRDefault="007446EE" w:rsidP="007446EE">
      <w:pPr>
        <w:pStyle w:val="a0"/>
        <w:spacing w:after="0" w:line="240" w:lineRule="auto"/>
        <w:ind w:right="203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Рейтинг — размещение имен обучающихся или названий групп в последовательности, определяемой их успешностью, достижениями в чём- либо.</w:t>
      </w:r>
    </w:p>
    <w:p w:rsidR="0035572B" w:rsidRPr="009E0AF7" w:rsidRDefault="0035572B" w:rsidP="007446E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446EE" w:rsidRPr="009E0AF7" w:rsidRDefault="007446EE" w:rsidP="007446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>3.5. Анализ  воспитательного процесса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школы. 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</w:t>
      </w:r>
      <w:proofErr w:type="gram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Основными направлениями анализа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процесса: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школьников. 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</w:t>
      </w: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 xml:space="preserve">личностного развития школьников каждого класса. 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решить не удалось и почему; </w:t>
      </w:r>
      <w:proofErr w:type="gramStart"/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2. Состояние организуемой в школе совместной деятельности детей и взрослых.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9E0AF7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детей и взрослых</w:t>
      </w:r>
      <w:r w:rsidRPr="009E0AF7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. 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</w:t>
      </w:r>
      <w:r w:rsidRPr="009E0AF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</w:t>
      </w:r>
      <w:proofErr w:type="gramEnd"/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существующего в школе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школе экскурсий, походов; 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школы;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школьных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медиа;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взаимодействия школы и семей школьников.</w:t>
      </w:r>
    </w:p>
    <w:p w:rsidR="00945F61" w:rsidRPr="009E0AF7" w:rsidRDefault="00945F61" w:rsidP="0094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45F61" w:rsidRPr="009E0AF7" w:rsidRDefault="00945F61" w:rsidP="00945F61">
      <w:pPr>
        <w:pStyle w:val="a0"/>
        <w:spacing w:after="0" w:line="240" w:lineRule="auto"/>
        <w:ind w:right="203"/>
        <w:rPr>
          <w:rFonts w:ascii="Times New Roman" w:hAnsi="Times New Roman" w:cs="Times New Roman"/>
          <w:sz w:val="24"/>
          <w:szCs w:val="24"/>
        </w:rPr>
      </w:pPr>
    </w:p>
    <w:p w:rsidR="00945F61" w:rsidRPr="009E0AF7" w:rsidRDefault="00945F61" w:rsidP="00945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61" w:rsidRPr="009E0AF7" w:rsidRDefault="00945F61" w:rsidP="00945F61">
      <w:pPr>
        <w:pStyle w:val="11"/>
        <w:ind w:left="222" w:right="209" w:firstLine="707"/>
        <w:rPr>
          <w:sz w:val="24"/>
          <w:szCs w:val="24"/>
        </w:rPr>
      </w:pPr>
      <w:r w:rsidRPr="009E0AF7">
        <w:rPr>
          <w:sz w:val="24"/>
          <w:szCs w:val="24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:rsidR="00945F61" w:rsidRPr="009E0AF7" w:rsidRDefault="00945F61" w:rsidP="00945F61">
      <w:pPr>
        <w:pStyle w:val="a0"/>
        <w:tabs>
          <w:tab w:val="left" w:pos="2555"/>
          <w:tab w:val="left" w:pos="3065"/>
          <w:tab w:val="left" w:pos="4115"/>
          <w:tab w:val="left" w:pos="5424"/>
          <w:tab w:val="left" w:pos="7552"/>
          <w:tab w:val="left" w:pos="8695"/>
        </w:tabs>
        <w:spacing w:after="0" w:line="24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945F61" w:rsidRPr="009E0AF7" w:rsidRDefault="00945F61" w:rsidP="00945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61" w:rsidRPr="009E0AF7" w:rsidRDefault="00945F61" w:rsidP="00945F61">
      <w:pPr>
        <w:pStyle w:val="a0"/>
        <w:spacing w:line="240" w:lineRule="auto"/>
        <w:ind w:left="930"/>
        <w:rPr>
          <w:rFonts w:ascii="Times New Roman" w:hAnsi="Times New Roman" w:cs="Times New Roman"/>
          <w:b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Сентябрь: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 сентября: День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знаний;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  <w:tab w:val="left" w:pos="2867"/>
          <w:tab w:val="left" w:pos="3764"/>
          <w:tab w:val="left" w:pos="5328"/>
          <w:tab w:val="left" w:pos="6510"/>
          <w:tab w:val="left" w:pos="7840"/>
          <w:tab w:val="left" w:pos="8975"/>
        </w:tabs>
        <w:autoSpaceDE w:val="0"/>
        <w:autoSpaceDN w:val="0"/>
        <w:spacing w:after="0" w:line="240" w:lineRule="auto"/>
        <w:ind w:right="210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3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сентября:</w:t>
      </w:r>
      <w:r w:rsidRPr="009E0AF7">
        <w:rPr>
          <w:rFonts w:ascii="Times New Roman" w:hAnsi="Times New Roman" w:cs="Times New Roman"/>
          <w:sz w:val="24"/>
          <w:szCs w:val="24"/>
        </w:rPr>
        <w:tab/>
        <w:t>День</w:t>
      </w:r>
      <w:r w:rsidRPr="009E0AF7">
        <w:rPr>
          <w:rFonts w:ascii="Times New Roman" w:hAnsi="Times New Roman" w:cs="Times New Roman"/>
          <w:sz w:val="24"/>
          <w:szCs w:val="24"/>
        </w:rPr>
        <w:tab/>
        <w:t>окончания</w:t>
      </w:r>
      <w:r w:rsidRPr="009E0AF7">
        <w:rPr>
          <w:rFonts w:ascii="Times New Roman" w:hAnsi="Times New Roman" w:cs="Times New Roman"/>
          <w:sz w:val="24"/>
          <w:szCs w:val="24"/>
        </w:rPr>
        <w:tab/>
        <w:t>Второй</w:t>
      </w:r>
      <w:r w:rsidRPr="009E0AF7">
        <w:rPr>
          <w:rFonts w:ascii="Times New Roman" w:hAnsi="Times New Roman" w:cs="Times New Roman"/>
          <w:sz w:val="24"/>
          <w:szCs w:val="24"/>
        </w:rPr>
        <w:tab/>
        <w:t>мировой</w:t>
      </w:r>
      <w:r w:rsidRPr="009E0AF7">
        <w:rPr>
          <w:rFonts w:ascii="Times New Roman" w:hAnsi="Times New Roman" w:cs="Times New Roman"/>
          <w:sz w:val="24"/>
          <w:szCs w:val="24"/>
        </w:rPr>
        <w:tab/>
        <w:t>войны,</w:t>
      </w:r>
      <w:r w:rsidRPr="009E0AF7">
        <w:rPr>
          <w:rFonts w:ascii="Times New Roman" w:hAnsi="Times New Roman" w:cs="Times New Roman"/>
          <w:sz w:val="24"/>
          <w:szCs w:val="24"/>
        </w:rPr>
        <w:tab/>
      </w:r>
      <w:r w:rsidRPr="009E0AF7">
        <w:rPr>
          <w:rFonts w:ascii="Times New Roman" w:hAnsi="Times New Roman" w:cs="Times New Roman"/>
          <w:spacing w:val="-6"/>
          <w:sz w:val="24"/>
          <w:szCs w:val="24"/>
        </w:rPr>
        <w:t xml:space="preserve">День </w:t>
      </w:r>
      <w:r w:rsidRPr="009E0AF7">
        <w:rPr>
          <w:rFonts w:ascii="Times New Roman" w:hAnsi="Times New Roman" w:cs="Times New Roman"/>
          <w:sz w:val="24"/>
          <w:szCs w:val="24"/>
        </w:rPr>
        <w:t>солидарности в борьбе с</w:t>
      </w:r>
      <w:r w:rsidRPr="009E0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терроризмом.</w:t>
      </w:r>
    </w:p>
    <w:p w:rsidR="00945F61" w:rsidRPr="009E0AF7" w:rsidRDefault="00945F61" w:rsidP="00945F61">
      <w:pPr>
        <w:pStyle w:val="a0"/>
        <w:spacing w:line="240" w:lineRule="auto"/>
        <w:ind w:left="930"/>
        <w:rPr>
          <w:rFonts w:ascii="Times New Roman" w:hAnsi="Times New Roman" w:cs="Times New Roman"/>
          <w:b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Октябрь: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 октября: Международный день пожилых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людей;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4 октября: День защиты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животных;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5 октября: День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Учителя;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Третье воскресенье октября: День</w:t>
      </w:r>
      <w:r w:rsidRPr="009E0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отца;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930" w:right="172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30 октября: День памяти жертв политических репрессий. </w:t>
      </w:r>
      <w:r w:rsidRPr="009E0AF7">
        <w:rPr>
          <w:rFonts w:ascii="Times New Roman" w:hAnsi="Times New Roman" w:cs="Times New Roman"/>
          <w:b/>
          <w:sz w:val="24"/>
          <w:szCs w:val="24"/>
        </w:rPr>
        <w:t>Ноябрь: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930" w:right="425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lastRenderedPageBreak/>
        <w:t xml:space="preserve">4 ноября: День народного единства. </w:t>
      </w:r>
      <w:r w:rsidRPr="009E0AF7">
        <w:rPr>
          <w:rFonts w:ascii="Times New Roman" w:hAnsi="Times New Roman" w:cs="Times New Roman"/>
          <w:b/>
          <w:sz w:val="24"/>
          <w:szCs w:val="24"/>
        </w:rPr>
        <w:t>Декабрь: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3 декабря: Международный день</w:t>
      </w:r>
      <w:r w:rsidRPr="009E0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инвалидов;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5 декабря: Битва за Москву, Международный день</w:t>
      </w:r>
      <w:r w:rsidRPr="009E0A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добровольцев;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6 декабря: День Александра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Невского;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9 декабря: День Героев</w:t>
      </w:r>
      <w:r w:rsidRPr="009E0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Отечества;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10 декабря: День прав</w:t>
      </w:r>
      <w:r w:rsidRPr="009E0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человека;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12 декабря: День Конституции Российской</w:t>
      </w:r>
      <w:r w:rsidRPr="009E0A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Федерации;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930" w:right="522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27 декабря: День </w:t>
      </w:r>
      <w:r w:rsidRPr="009E0AF7">
        <w:rPr>
          <w:rFonts w:ascii="Times New Roman" w:hAnsi="Times New Roman" w:cs="Times New Roman"/>
          <w:spacing w:val="-3"/>
          <w:sz w:val="24"/>
          <w:szCs w:val="24"/>
        </w:rPr>
        <w:t xml:space="preserve">спасателя. </w:t>
      </w:r>
      <w:r w:rsidRPr="009E0AF7">
        <w:rPr>
          <w:rFonts w:ascii="Times New Roman" w:hAnsi="Times New Roman" w:cs="Times New Roman"/>
          <w:b/>
          <w:sz w:val="24"/>
          <w:szCs w:val="24"/>
        </w:rPr>
        <w:t>Январь: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 января: Новый год;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7 января: Рождество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Христово;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25 января: «Татьянин день» (праздник</w:t>
      </w:r>
      <w:r w:rsidRPr="009E0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студентов);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930" w:right="315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27 января: День снятия блокады Ленинграда. </w:t>
      </w:r>
      <w:r w:rsidRPr="009E0AF7">
        <w:rPr>
          <w:rFonts w:ascii="Times New Roman" w:hAnsi="Times New Roman" w:cs="Times New Roman"/>
          <w:b/>
          <w:sz w:val="24"/>
          <w:szCs w:val="24"/>
        </w:rPr>
        <w:t>Февраль: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2 февраля: День воинской славы</w:t>
      </w:r>
      <w:r w:rsidRPr="009E0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России;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8 февраля: День русской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науки;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21 февраля: Международный день родного</w:t>
      </w:r>
      <w:r w:rsidRPr="009E0A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языка;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930" w:right="378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23 февраля: День защитника Отечества. </w:t>
      </w:r>
      <w:r w:rsidRPr="009E0AF7">
        <w:rPr>
          <w:rFonts w:ascii="Times New Roman" w:hAnsi="Times New Roman" w:cs="Times New Roman"/>
          <w:b/>
          <w:sz w:val="24"/>
          <w:szCs w:val="24"/>
        </w:rPr>
        <w:t>Март: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8 марта: Международный женский</w:t>
      </w:r>
      <w:r w:rsidRPr="009E0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день;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930" w:right="274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18 марта: День воссоединения Крыма с</w:t>
      </w:r>
      <w:r w:rsidRPr="009E0AF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 xml:space="preserve">Россией. </w:t>
      </w:r>
      <w:r w:rsidRPr="009E0AF7">
        <w:rPr>
          <w:rFonts w:ascii="Times New Roman" w:hAnsi="Times New Roman" w:cs="Times New Roman"/>
          <w:b/>
          <w:sz w:val="24"/>
          <w:szCs w:val="24"/>
        </w:rPr>
        <w:t>Апрель: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930" w:right="483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12 апреля: День космонавтики. </w:t>
      </w:r>
      <w:r w:rsidRPr="009E0AF7">
        <w:rPr>
          <w:rFonts w:ascii="Times New Roman" w:hAnsi="Times New Roman" w:cs="Times New Roman"/>
          <w:b/>
          <w:sz w:val="24"/>
          <w:szCs w:val="24"/>
        </w:rPr>
        <w:t>Май: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 мая: Праздник Весны и</w:t>
      </w:r>
      <w:r w:rsidRPr="009E0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Труда;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9 мая: День</w:t>
      </w:r>
      <w:r w:rsidRPr="009E0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Победы;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930" w:right="236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24 мая: День славянской письменности и культуры. 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930" w:right="236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Июнь: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 июня: Международный день защиты</w:t>
      </w:r>
      <w:r w:rsidRPr="009E0A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детей;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5 июня: День</w:t>
      </w:r>
      <w:r w:rsidRPr="009E0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эколога;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6 июня: Пушкинский день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России;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12 июня: День</w:t>
      </w:r>
      <w:r w:rsidRPr="009E0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России;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22 июня: День памяти и</w:t>
      </w:r>
      <w:r w:rsidRPr="009E0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скорби;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930" w:right="5483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27 июня: День молодёжи. </w:t>
      </w:r>
      <w:r w:rsidRPr="009E0AF7">
        <w:rPr>
          <w:rFonts w:ascii="Times New Roman" w:hAnsi="Times New Roman" w:cs="Times New Roman"/>
          <w:b/>
          <w:sz w:val="24"/>
          <w:szCs w:val="24"/>
        </w:rPr>
        <w:t>Июль: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930" w:right="385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8 июля: День семьи, любви и верности. </w:t>
      </w:r>
    </w:p>
    <w:p w:rsidR="00945F61" w:rsidRPr="009E0AF7" w:rsidRDefault="00945F61" w:rsidP="00945F61">
      <w:pPr>
        <w:pStyle w:val="a4"/>
        <w:widowControl w:val="0"/>
        <w:tabs>
          <w:tab w:val="left" w:pos="1216"/>
        </w:tabs>
        <w:autoSpaceDE w:val="0"/>
        <w:autoSpaceDN w:val="0"/>
        <w:ind w:left="930" w:right="3854"/>
        <w:rPr>
          <w:rFonts w:ascii="Times New Roman" w:hAnsi="Times New Roman" w:cs="Times New Roman"/>
          <w:b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Август:</w:t>
      </w:r>
    </w:p>
    <w:p w:rsidR="00945F61" w:rsidRPr="009E0AF7" w:rsidRDefault="00945F61" w:rsidP="00945F61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22 августа: День Государственного флага Российской</w:t>
      </w:r>
      <w:r w:rsidRPr="009E0A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Федерации;</w:t>
      </w:r>
    </w:p>
    <w:p w:rsidR="006B1E43" w:rsidRDefault="00945F61" w:rsidP="00945F61">
      <w:pPr>
        <w:tabs>
          <w:tab w:val="left" w:pos="11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         25 августа: День воинской славы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России</w:t>
      </w:r>
    </w:p>
    <w:p w:rsidR="000F24D8" w:rsidRDefault="000F24D8" w:rsidP="00945F61">
      <w:pPr>
        <w:tabs>
          <w:tab w:val="left" w:pos="1133"/>
        </w:tabs>
        <w:jc w:val="both"/>
        <w:rPr>
          <w:rFonts w:ascii="Times New Roman" w:hAnsi="Times New Roman" w:cs="Times New Roman"/>
          <w:sz w:val="24"/>
          <w:szCs w:val="24"/>
        </w:rPr>
        <w:sectPr w:rsidR="000F24D8" w:rsidSect="000F24D8">
          <w:headerReference w:type="default" r:id="rId13"/>
          <w:pgSz w:w="11920" w:h="16850"/>
          <w:pgMar w:top="879" w:right="1123" w:bottom="697" w:left="278" w:header="748" w:footer="0" w:gutter="0"/>
          <w:pgNumType w:start="37"/>
          <w:cols w:space="720"/>
        </w:sectPr>
      </w:pPr>
    </w:p>
    <w:p w:rsidR="000F24D8" w:rsidRDefault="000F24D8" w:rsidP="00945F61">
      <w:pPr>
        <w:tabs>
          <w:tab w:val="left" w:pos="11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F61" w:rsidRDefault="00945F61" w:rsidP="000F24D8">
      <w:pPr>
        <w:pStyle w:val="11"/>
        <w:spacing w:before="90"/>
        <w:ind w:left="5886" w:firstLine="486"/>
        <w:jc w:val="left"/>
      </w:pPr>
      <w:r>
        <w:t>Приложение 1. Календарный план воспитательной работы</w:t>
      </w:r>
    </w:p>
    <w:p w:rsidR="00945F61" w:rsidRDefault="00945F61" w:rsidP="00945F61">
      <w:pPr>
        <w:pStyle w:val="a0"/>
        <w:spacing w:before="3"/>
        <w:rPr>
          <w:b/>
        </w:rPr>
      </w:pPr>
    </w:p>
    <w:tbl>
      <w:tblPr>
        <w:tblStyle w:val="TableNormal"/>
        <w:tblW w:w="1502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"/>
        <w:gridCol w:w="4567"/>
        <w:gridCol w:w="1417"/>
        <w:gridCol w:w="426"/>
        <w:gridCol w:w="1417"/>
        <w:gridCol w:w="2268"/>
        <w:gridCol w:w="4223"/>
      </w:tblGrid>
      <w:tr w:rsidR="00945F61" w:rsidTr="000F24D8">
        <w:trPr>
          <w:trHeight w:val="573"/>
        </w:trPr>
        <w:tc>
          <w:tcPr>
            <w:tcW w:w="15022" w:type="dxa"/>
            <w:gridSpan w:val="8"/>
          </w:tcPr>
          <w:p w:rsidR="00945F61" w:rsidRPr="003C0230" w:rsidRDefault="00945F61" w:rsidP="00945F61">
            <w:pPr>
              <w:pStyle w:val="TableParagraph"/>
              <w:spacing w:before="8" w:line="240" w:lineRule="auto"/>
              <w:ind w:left="172"/>
              <w:jc w:val="center"/>
              <w:rPr>
                <w:b/>
                <w:sz w:val="24"/>
                <w:lang w:val="ru-RU"/>
              </w:rPr>
            </w:pPr>
            <w:r w:rsidRPr="003C0230">
              <w:rPr>
                <w:b/>
                <w:sz w:val="24"/>
                <w:lang w:val="ru-RU"/>
              </w:rPr>
              <w:t>КАЛЕНДАРНЫЙ ПЛАН ВОСПИТАТЕЛЬНОЙ РАБОТЫ ОРГАНИЗАЦИИ</w:t>
            </w:r>
          </w:p>
          <w:p w:rsidR="00945F61" w:rsidRPr="003C0230" w:rsidRDefault="00945F61" w:rsidP="00A56ACD">
            <w:pPr>
              <w:pStyle w:val="TableParagraph"/>
              <w:spacing w:before="12" w:line="257" w:lineRule="exact"/>
              <w:ind w:left="172"/>
              <w:jc w:val="center"/>
              <w:rPr>
                <w:b/>
                <w:sz w:val="24"/>
                <w:lang w:val="ru-RU"/>
              </w:rPr>
            </w:pPr>
            <w:r w:rsidRPr="003C0230">
              <w:rPr>
                <w:b/>
                <w:sz w:val="24"/>
                <w:lang w:val="ru-RU"/>
              </w:rPr>
              <w:t>на 202</w:t>
            </w:r>
            <w:r w:rsidR="00A56ACD">
              <w:rPr>
                <w:b/>
                <w:sz w:val="24"/>
                <w:lang w:val="ru-RU"/>
              </w:rPr>
              <w:t>3</w:t>
            </w:r>
            <w:r w:rsidRPr="003C0230">
              <w:rPr>
                <w:b/>
                <w:sz w:val="24"/>
                <w:lang w:val="ru-RU"/>
              </w:rPr>
              <w:t>-202</w:t>
            </w:r>
            <w:r w:rsidR="00A56ACD">
              <w:rPr>
                <w:b/>
                <w:sz w:val="24"/>
                <w:lang w:val="ru-RU"/>
              </w:rPr>
              <w:t>4</w:t>
            </w:r>
            <w:bookmarkStart w:id="5" w:name="_GoBack"/>
            <w:bookmarkEnd w:id="5"/>
            <w:r w:rsidRPr="003C0230">
              <w:rPr>
                <w:b/>
                <w:sz w:val="24"/>
                <w:lang w:val="ru-RU"/>
              </w:rPr>
              <w:t xml:space="preserve"> учебный год</w:t>
            </w: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Default="00945F61" w:rsidP="00945F61">
            <w:pPr>
              <w:pStyle w:val="TableParagraph"/>
              <w:spacing w:before="11" w:line="257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67" w:type="dxa"/>
          </w:tcPr>
          <w:p w:rsidR="00945F61" w:rsidRDefault="00945F61" w:rsidP="000F24D8">
            <w:pPr>
              <w:pStyle w:val="TableParagraph"/>
              <w:spacing w:before="11"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события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spacing w:before="11" w:line="257" w:lineRule="exact"/>
              <w:ind w:left="1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843" w:type="dxa"/>
            <w:gridSpan w:val="2"/>
          </w:tcPr>
          <w:p w:rsidR="00945F61" w:rsidRDefault="00945F61" w:rsidP="000F24D8">
            <w:pPr>
              <w:pStyle w:val="TableParagraph"/>
              <w:spacing w:before="11" w:line="257" w:lineRule="exact"/>
              <w:ind w:left="0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6491" w:type="dxa"/>
            <w:gridSpan w:val="2"/>
          </w:tcPr>
          <w:p w:rsidR="00945F61" w:rsidRDefault="00945F61" w:rsidP="00945F61">
            <w:pPr>
              <w:pStyle w:val="TableParagraph"/>
              <w:spacing w:before="11" w:line="257" w:lineRule="exact"/>
              <w:ind w:left="11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  <w:shd w:val="clear" w:color="auto" w:fill="A8D08D"/>
          </w:tcPr>
          <w:p w:rsidR="00945F61" w:rsidRDefault="00945F61" w:rsidP="00945F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318" w:type="dxa"/>
            <w:gridSpan w:val="6"/>
            <w:shd w:val="clear" w:color="auto" w:fill="A8D08D"/>
          </w:tcPr>
          <w:p w:rsidR="00945F61" w:rsidRDefault="00945F61" w:rsidP="00945F61">
            <w:pPr>
              <w:pStyle w:val="TableParagraph"/>
              <w:spacing w:before="8" w:line="259" w:lineRule="exact"/>
              <w:ind w:left="172"/>
              <w:jc w:val="center"/>
              <w:rPr>
                <w:b/>
                <w:sz w:val="24"/>
                <w:lang w:val="ru-RU"/>
              </w:rPr>
            </w:pPr>
          </w:p>
          <w:p w:rsidR="00945F61" w:rsidRPr="00882D13" w:rsidRDefault="00945F61" w:rsidP="00945F61">
            <w:pPr>
              <w:pStyle w:val="TableParagraph"/>
              <w:spacing w:before="8" w:line="259" w:lineRule="exact"/>
              <w:ind w:left="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Pr="00882D13">
              <w:rPr>
                <w:b/>
                <w:sz w:val="28"/>
                <w:szCs w:val="28"/>
              </w:rPr>
              <w:t>Основные</w:t>
            </w:r>
            <w:proofErr w:type="spellEnd"/>
            <w:r w:rsidRPr="00882D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2D13">
              <w:rPr>
                <w:b/>
                <w:sz w:val="28"/>
                <w:szCs w:val="28"/>
              </w:rPr>
              <w:t>школьные</w:t>
            </w:r>
            <w:proofErr w:type="spellEnd"/>
            <w:r w:rsidRPr="00882D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2D13">
              <w:rPr>
                <w:b/>
                <w:sz w:val="28"/>
                <w:szCs w:val="28"/>
              </w:rPr>
              <w:t>дела</w:t>
            </w:r>
            <w:proofErr w:type="spellEnd"/>
          </w:p>
        </w:tc>
      </w:tr>
      <w:tr w:rsidR="00945F61" w:rsidTr="000F24D8">
        <w:trPr>
          <w:trHeight w:val="828"/>
        </w:trPr>
        <w:tc>
          <w:tcPr>
            <w:tcW w:w="704" w:type="dxa"/>
            <w:gridSpan w:val="2"/>
          </w:tcPr>
          <w:p w:rsidR="00945F61" w:rsidRPr="006E060F" w:rsidRDefault="00945F61" w:rsidP="00945F61">
            <w:pPr>
              <w:pStyle w:val="TableParagraph"/>
              <w:spacing w:before="9" w:line="240" w:lineRule="auto"/>
              <w:ind w:left="0" w:right="24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6410" w:type="dxa"/>
            <w:gridSpan w:val="3"/>
          </w:tcPr>
          <w:p w:rsidR="00945F61" w:rsidRPr="008B6C19" w:rsidRDefault="00945F61" w:rsidP="00945F61">
            <w:pPr>
              <w:pStyle w:val="TableParagraph"/>
              <w:spacing w:line="240" w:lineRule="auto"/>
              <w:ind w:right="495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День знаний. Торжественное открытие учебного года. </w:t>
            </w:r>
            <w:r w:rsidRPr="008B6C19">
              <w:rPr>
                <w:sz w:val="24"/>
                <w:lang w:val="ru-RU"/>
              </w:rPr>
              <w:t>Единый классный час</w:t>
            </w:r>
            <w:r>
              <w:rPr>
                <w:sz w:val="24"/>
                <w:lang w:val="ru-RU"/>
              </w:rPr>
              <w:t xml:space="preserve"> «Урок мира»</w:t>
            </w:r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tabs>
                <w:tab w:val="left" w:pos="2153"/>
              </w:tabs>
              <w:spacing w:line="240" w:lineRule="auto"/>
              <w:ind w:left="108" w:right="91" w:firstLine="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директора, педаго</w:t>
            </w:r>
            <w:proofErr w:type="gramStart"/>
            <w:r>
              <w:rPr>
                <w:sz w:val="24"/>
                <w:lang w:val="ru-RU"/>
              </w:rPr>
              <w:t>г-</w:t>
            </w:r>
            <w:proofErr w:type="gramEnd"/>
            <w:r>
              <w:rPr>
                <w:sz w:val="24"/>
                <w:lang w:val="ru-RU"/>
              </w:rPr>
              <w:t xml:space="preserve"> организатор</w:t>
            </w:r>
            <w:r w:rsidRPr="003C0230">
              <w:rPr>
                <w:sz w:val="24"/>
                <w:lang w:val="ru-RU"/>
              </w:rPr>
              <w:t>,</w:t>
            </w:r>
            <w:r w:rsidRPr="003C0230">
              <w:rPr>
                <w:sz w:val="24"/>
                <w:lang w:val="ru-RU"/>
              </w:rPr>
              <w:tab/>
              <w:t>классные</w:t>
            </w:r>
            <w:r w:rsidRPr="003C0230">
              <w:rPr>
                <w:spacing w:val="55"/>
                <w:sz w:val="24"/>
                <w:lang w:val="ru-RU"/>
              </w:rPr>
              <w:t xml:space="preserve"> </w:t>
            </w:r>
            <w:r w:rsidRPr="003C0230">
              <w:rPr>
                <w:sz w:val="24"/>
                <w:lang w:val="ru-RU"/>
              </w:rPr>
              <w:t>руководители</w:t>
            </w:r>
          </w:p>
        </w:tc>
      </w:tr>
      <w:tr w:rsidR="00945F61" w:rsidTr="000F24D8">
        <w:trPr>
          <w:trHeight w:val="827"/>
        </w:trPr>
        <w:tc>
          <w:tcPr>
            <w:tcW w:w="704" w:type="dxa"/>
            <w:gridSpan w:val="2"/>
          </w:tcPr>
          <w:p w:rsidR="00945F61" w:rsidRPr="008B6C19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  <w:lang w:val="ru-RU"/>
              </w:rPr>
            </w:pPr>
            <w:r w:rsidRPr="008B6C19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6410" w:type="dxa"/>
            <w:gridSpan w:val="3"/>
          </w:tcPr>
          <w:p w:rsidR="00945F61" w:rsidRPr="003C0230" w:rsidRDefault="00945F61" w:rsidP="00945F61">
            <w:pPr>
              <w:pStyle w:val="TableParagraph"/>
              <w:ind w:left="107" w:firstLine="184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Единый классный час, посвященный Дню солидарности </w:t>
            </w:r>
            <w:proofErr w:type="gramStart"/>
            <w:r w:rsidRPr="003C0230">
              <w:rPr>
                <w:sz w:val="24"/>
                <w:lang w:val="ru-RU"/>
              </w:rPr>
              <w:t>в</w:t>
            </w:r>
            <w:proofErr w:type="gramEnd"/>
          </w:p>
          <w:p w:rsidR="00945F61" w:rsidRPr="008B6C19" w:rsidRDefault="00945F61" w:rsidP="00945F6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борьбе с терроризмом и трагедии в Беслане. </w:t>
            </w:r>
            <w:r w:rsidRPr="008B6C19">
              <w:rPr>
                <w:sz w:val="24"/>
                <w:lang w:val="ru-RU"/>
              </w:rPr>
              <w:t>Неделя безопасности</w:t>
            </w:r>
          </w:p>
        </w:tc>
        <w:tc>
          <w:tcPr>
            <w:tcW w:w="1417" w:type="dxa"/>
          </w:tcPr>
          <w:p w:rsidR="00945F61" w:rsidRPr="008B6C19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8B6C19"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02</w:t>
            </w:r>
            <w:r w:rsidRPr="008B6C19">
              <w:rPr>
                <w:sz w:val="24"/>
                <w:lang w:val="ru-RU"/>
              </w:rPr>
              <w:t>.09</w:t>
            </w:r>
            <w:r>
              <w:rPr>
                <w:sz w:val="24"/>
              </w:rPr>
              <w:t>.</w:t>
            </w:r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ind w:left="108" w:firstLine="184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Заместитель директора, педагоги-</w:t>
            </w:r>
          </w:p>
          <w:p w:rsidR="00945F61" w:rsidRPr="003C0230" w:rsidRDefault="00945F61" w:rsidP="00945F61">
            <w:pPr>
              <w:pStyle w:val="TableParagraph"/>
              <w:tabs>
                <w:tab w:val="left" w:pos="2153"/>
              </w:tabs>
              <w:spacing w:line="270" w:lineRule="atLeast"/>
              <w:ind w:left="108" w:right="92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организаторы,</w:t>
            </w:r>
            <w:r w:rsidRPr="003C0230">
              <w:rPr>
                <w:sz w:val="24"/>
                <w:lang w:val="ru-RU"/>
              </w:rPr>
              <w:tab/>
            </w:r>
            <w:r w:rsidRPr="003C0230">
              <w:rPr>
                <w:spacing w:val="-1"/>
                <w:sz w:val="24"/>
                <w:lang w:val="ru-RU"/>
              </w:rPr>
              <w:t xml:space="preserve">администраторы </w:t>
            </w:r>
            <w:r w:rsidRPr="003C0230">
              <w:rPr>
                <w:sz w:val="24"/>
                <w:lang w:val="ru-RU"/>
              </w:rPr>
              <w:t>зданий, классные</w:t>
            </w:r>
            <w:r w:rsidRPr="003C0230">
              <w:rPr>
                <w:spacing w:val="55"/>
                <w:sz w:val="24"/>
                <w:lang w:val="ru-RU"/>
              </w:rPr>
              <w:t xml:space="preserve"> </w:t>
            </w:r>
            <w:r w:rsidRPr="003C0230">
              <w:rPr>
                <w:sz w:val="24"/>
                <w:lang w:val="ru-RU"/>
              </w:rPr>
              <w:t>руководители</w:t>
            </w:r>
          </w:p>
        </w:tc>
      </w:tr>
      <w:tr w:rsidR="00945F61" w:rsidTr="000F24D8">
        <w:trPr>
          <w:trHeight w:val="495"/>
        </w:trPr>
        <w:tc>
          <w:tcPr>
            <w:tcW w:w="704" w:type="dxa"/>
            <w:gridSpan w:val="2"/>
          </w:tcPr>
          <w:p w:rsidR="00945F61" w:rsidRPr="006E060F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6410" w:type="dxa"/>
            <w:gridSpan w:val="3"/>
          </w:tcPr>
          <w:p w:rsidR="00945F61" w:rsidRPr="000C6AB7" w:rsidRDefault="00945F61" w:rsidP="00945F61">
            <w:pPr>
              <w:pStyle w:val="TableParagraph"/>
              <w:tabs>
                <w:tab w:val="left" w:pos="1342"/>
                <w:tab w:val="left" w:pos="2395"/>
                <w:tab w:val="left" w:pos="3764"/>
                <w:tab w:val="left" w:pos="5414"/>
              </w:tabs>
              <w:spacing w:line="270" w:lineRule="atLeast"/>
              <w:ind w:left="107" w:right="96"/>
              <w:rPr>
                <w:b/>
                <w:sz w:val="24"/>
                <w:lang w:val="ru-RU"/>
              </w:rPr>
            </w:pPr>
            <w:r w:rsidRPr="000C6AB7">
              <w:rPr>
                <w:b/>
                <w:sz w:val="24"/>
                <w:lang w:val="ru-RU"/>
              </w:rPr>
              <w:t xml:space="preserve">«Разговоры о </w:t>
            </w:r>
            <w:proofErr w:type="gramStart"/>
            <w:r w:rsidRPr="000C6AB7">
              <w:rPr>
                <w:b/>
                <w:sz w:val="24"/>
                <w:lang w:val="ru-RU"/>
              </w:rPr>
              <w:t>важном</w:t>
            </w:r>
            <w:proofErr w:type="gramEnd"/>
            <w:r w:rsidRPr="000C6AB7"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945F61" w:rsidRPr="008B6C19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268" w:type="dxa"/>
          </w:tcPr>
          <w:p w:rsidR="00945F61" w:rsidRPr="00577612" w:rsidRDefault="00577612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понедельникам</w:t>
            </w:r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45F61" w:rsidTr="000F24D8">
        <w:trPr>
          <w:trHeight w:val="827"/>
        </w:trPr>
        <w:tc>
          <w:tcPr>
            <w:tcW w:w="704" w:type="dxa"/>
            <w:gridSpan w:val="2"/>
          </w:tcPr>
          <w:p w:rsidR="00945F61" w:rsidRPr="006E060F" w:rsidRDefault="00945F61" w:rsidP="00945F61">
            <w:pPr>
              <w:pStyle w:val="TableParagraph"/>
              <w:spacing w:before="11" w:line="240" w:lineRule="auto"/>
              <w:ind w:left="0" w:right="24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6410" w:type="dxa"/>
            <w:gridSpan w:val="3"/>
          </w:tcPr>
          <w:p w:rsidR="00945F61" w:rsidRPr="003C0230" w:rsidRDefault="00945F61" w:rsidP="00945F61">
            <w:pPr>
              <w:pStyle w:val="TableParagraph"/>
              <w:tabs>
                <w:tab w:val="left" w:pos="1398"/>
                <w:tab w:val="left" w:pos="1774"/>
                <w:tab w:val="left" w:pos="3091"/>
                <w:tab w:val="left" w:pos="4861"/>
              </w:tabs>
              <w:spacing w:line="240" w:lineRule="auto"/>
              <w:ind w:left="107" w:right="100" w:firstLine="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 xml:space="preserve"> сельских,  районных   </w:t>
            </w:r>
            <w:r w:rsidRPr="003C0230">
              <w:rPr>
                <w:sz w:val="24"/>
                <w:lang w:val="ru-RU"/>
              </w:rPr>
              <w:t>мероприятиях</w:t>
            </w:r>
            <w:proofErr w:type="gramStart"/>
            <w:r w:rsidRPr="003C0230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, </w:t>
            </w:r>
            <w:proofErr w:type="gramEnd"/>
            <w:r w:rsidRPr="003C0230">
              <w:rPr>
                <w:spacing w:val="-1"/>
                <w:sz w:val="24"/>
                <w:lang w:val="ru-RU"/>
              </w:rPr>
              <w:t xml:space="preserve">посвященных </w:t>
            </w:r>
            <w:r>
              <w:rPr>
                <w:sz w:val="24"/>
                <w:lang w:val="ru-RU"/>
              </w:rPr>
              <w:t>з</w:t>
            </w:r>
            <w:r w:rsidRPr="003C0230">
              <w:rPr>
                <w:sz w:val="24"/>
                <w:lang w:val="ru-RU"/>
              </w:rPr>
              <w:t>наменательным</w:t>
            </w:r>
            <w:r w:rsidRPr="003C0230">
              <w:rPr>
                <w:spacing w:val="-3"/>
                <w:sz w:val="24"/>
                <w:lang w:val="ru-RU"/>
              </w:rPr>
              <w:t xml:space="preserve"> </w:t>
            </w:r>
            <w:r w:rsidRPr="003C0230">
              <w:rPr>
                <w:sz w:val="24"/>
                <w:lang w:val="ru-RU"/>
              </w:rPr>
              <w:t>датам</w:t>
            </w:r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</w:tcPr>
          <w:p w:rsidR="00945F61" w:rsidRDefault="00945F61" w:rsidP="00945F61">
            <w:pPr>
              <w:pStyle w:val="TableParagraph"/>
              <w:spacing w:line="240" w:lineRule="auto"/>
              <w:ind w:right="78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spacing w:line="270" w:lineRule="exact"/>
              <w:ind w:left="108" w:firstLine="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директора, педагог</w:t>
            </w:r>
            <w:r w:rsidRPr="003C0230">
              <w:rPr>
                <w:sz w:val="24"/>
                <w:lang w:val="ru-RU"/>
              </w:rPr>
              <w:t>-</w:t>
            </w:r>
          </w:p>
          <w:p w:rsidR="00945F61" w:rsidRPr="003C0230" w:rsidRDefault="00945F61" w:rsidP="00945F61">
            <w:pPr>
              <w:pStyle w:val="TableParagraph"/>
              <w:tabs>
                <w:tab w:val="left" w:pos="2152"/>
              </w:tabs>
              <w:spacing w:before="5" w:line="274" w:lineRule="exact"/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</w:t>
            </w:r>
            <w:r w:rsidRPr="003C0230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 </w:t>
            </w:r>
            <w:r w:rsidRPr="003C0230">
              <w:rPr>
                <w:sz w:val="24"/>
                <w:lang w:val="ru-RU"/>
              </w:rPr>
              <w:t>классные</w:t>
            </w:r>
            <w:r w:rsidRPr="003C0230">
              <w:rPr>
                <w:spacing w:val="-2"/>
                <w:sz w:val="24"/>
                <w:lang w:val="ru-RU"/>
              </w:rPr>
              <w:t xml:space="preserve"> </w:t>
            </w:r>
            <w:r w:rsidRPr="003C0230">
              <w:rPr>
                <w:sz w:val="24"/>
                <w:lang w:val="ru-RU"/>
              </w:rPr>
              <w:t>руководители</w:t>
            </w:r>
          </w:p>
        </w:tc>
      </w:tr>
      <w:tr w:rsidR="00945F61" w:rsidTr="000F24D8">
        <w:trPr>
          <w:trHeight w:val="285"/>
        </w:trPr>
        <w:tc>
          <w:tcPr>
            <w:tcW w:w="704" w:type="dxa"/>
            <w:gridSpan w:val="2"/>
          </w:tcPr>
          <w:p w:rsidR="00945F61" w:rsidRPr="006E060F" w:rsidRDefault="00945F61" w:rsidP="00945F61">
            <w:pPr>
              <w:pStyle w:val="TableParagraph"/>
              <w:spacing w:before="8" w:line="257" w:lineRule="exact"/>
              <w:ind w:left="0" w:right="24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5.</w:t>
            </w:r>
          </w:p>
        </w:tc>
        <w:tc>
          <w:tcPr>
            <w:tcW w:w="6410" w:type="dxa"/>
            <w:gridSpan w:val="3"/>
          </w:tcPr>
          <w:p w:rsidR="00945F61" w:rsidRPr="008B6C19" w:rsidRDefault="00945F61" w:rsidP="00945F6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Дни здоровья</w:t>
            </w:r>
          </w:p>
        </w:tc>
        <w:tc>
          <w:tcPr>
            <w:tcW w:w="1417" w:type="dxa"/>
          </w:tcPr>
          <w:p w:rsidR="00945F61" w:rsidRPr="008B6C19" w:rsidRDefault="00945F61" w:rsidP="00945F6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Default="00945F61" w:rsidP="00945F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</w:t>
            </w:r>
            <w:proofErr w:type="spellEnd"/>
            <w:r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spacing w:line="265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</w:t>
            </w:r>
            <w:proofErr w:type="spellEnd"/>
            <w:r>
              <w:rPr>
                <w:sz w:val="24"/>
                <w:lang w:val="ru-RU"/>
              </w:rPr>
              <w:t xml:space="preserve">ь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945F61" w:rsidTr="000F24D8">
        <w:trPr>
          <w:trHeight w:val="285"/>
        </w:trPr>
        <w:tc>
          <w:tcPr>
            <w:tcW w:w="704" w:type="dxa"/>
            <w:gridSpan w:val="2"/>
          </w:tcPr>
          <w:p w:rsidR="00945F61" w:rsidRPr="00672F4D" w:rsidRDefault="00945F61" w:rsidP="00945F61">
            <w:pPr>
              <w:pStyle w:val="TableParagraph"/>
              <w:spacing w:before="8" w:line="257" w:lineRule="exact"/>
              <w:ind w:left="0" w:right="24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6410" w:type="dxa"/>
            <w:gridSpan w:val="3"/>
          </w:tcPr>
          <w:p w:rsidR="00945F61" w:rsidRPr="007B1AA9" w:rsidRDefault="005C2358" w:rsidP="00945F6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акциях</w:t>
            </w:r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  <w:p w:rsidR="00577612" w:rsidRPr="007B1AA9" w:rsidRDefault="005C2358" w:rsidP="00945F6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2-11 </w:t>
            </w:r>
          </w:p>
        </w:tc>
        <w:tc>
          <w:tcPr>
            <w:tcW w:w="2268" w:type="dxa"/>
          </w:tcPr>
          <w:p w:rsidR="00945F61" w:rsidRPr="007B1AA9" w:rsidRDefault="005C2358" w:rsidP="00945F6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223" w:type="dxa"/>
          </w:tcPr>
          <w:p w:rsidR="00945F61" w:rsidRPr="007B1AA9" w:rsidRDefault="005C2358" w:rsidP="00945F61">
            <w:pPr>
              <w:pStyle w:val="TableParagraph"/>
              <w:spacing w:line="265" w:lineRule="exact"/>
              <w:ind w:lef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945F61" w:rsidTr="000F24D8">
        <w:trPr>
          <w:trHeight w:val="285"/>
        </w:trPr>
        <w:tc>
          <w:tcPr>
            <w:tcW w:w="15022" w:type="dxa"/>
            <w:gridSpan w:val="8"/>
          </w:tcPr>
          <w:p w:rsidR="00945F61" w:rsidRDefault="00945F61" w:rsidP="00945F61">
            <w:pPr>
              <w:pStyle w:val="TableParagraph"/>
              <w:spacing w:line="265" w:lineRule="exact"/>
              <w:ind w:left="293"/>
              <w:jc w:val="center"/>
              <w:rPr>
                <w:sz w:val="24"/>
                <w:lang w:val="ru-RU"/>
              </w:rPr>
            </w:pPr>
          </w:p>
          <w:p w:rsidR="00945F61" w:rsidRPr="006E060F" w:rsidRDefault="00945F61" w:rsidP="00945F61">
            <w:pPr>
              <w:pStyle w:val="TableParagraph"/>
              <w:spacing w:line="265" w:lineRule="exact"/>
              <w:ind w:left="293"/>
              <w:jc w:val="center"/>
              <w:rPr>
                <w:b/>
                <w:sz w:val="24"/>
                <w:lang w:val="ru-RU"/>
              </w:rPr>
            </w:pPr>
            <w:r w:rsidRPr="006E060F">
              <w:rPr>
                <w:b/>
                <w:sz w:val="24"/>
                <w:lang w:val="ru-RU"/>
              </w:rPr>
              <w:t>ОКТЯБРЬ</w:t>
            </w:r>
          </w:p>
        </w:tc>
      </w:tr>
      <w:tr w:rsidR="00945F61" w:rsidTr="000F24D8">
        <w:trPr>
          <w:trHeight w:val="830"/>
        </w:trPr>
        <w:tc>
          <w:tcPr>
            <w:tcW w:w="704" w:type="dxa"/>
            <w:gridSpan w:val="2"/>
          </w:tcPr>
          <w:p w:rsidR="00945F61" w:rsidRPr="006E060F" w:rsidRDefault="00945F61" w:rsidP="00945F61">
            <w:pPr>
              <w:pStyle w:val="TableParagraph"/>
              <w:spacing w:before="11" w:line="240" w:lineRule="auto"/>
              <w:ind w:left="0" w:right="24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410" w:type="dxa"/>
            <w:gridSpan w:val="3"/>
          </w:tcPr>
          <w:p w:rsidR="00945F61" w:rsidRDefault="00945F61" w:rsidP="00945F61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Международный </w:t>
            </w:r>
            <w:r w:rsidRPr="000C6AB7">
              <w:rPr>
                <w:b/>
                <w:sz w:val="24"/>
                <w:lang w:val="ru-RU"/>
              </w:rPr>
              <w:t>день учителя</w:t>
            </w:r>
            <w:r>
              <w:rPr>
                <w:b/>
                <w:sz w:val="24"/>
                <w:lang w:val="ru-RU"/>
              </w:rPr>
              <w:t xml:space="preserve">   </w:t>
            </w:r>
          </w:p>
          <w:p w:rsidR="00945F61" w:rsidRPr="003C0230" w:rsidRDefault="00945F61" w:rsidP="00945F6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 Праздничный концерт</w:t>
            </w:r>
          </w:p>
        </w:tc>
        <w:tc>
          <w:tcPr>
            <w:tcW w:w="1417" w:type="dxa"/>
          </w:tcPr>
          <w:p w:rsidR="00945F61" w:rsidRPr="007B1AA9" w:rsidRDefault="00945F61" w:rsidP="00945F6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7B1AA9"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Pr="007B1AA9" w:rsidRDefault="00945F61" w:rsidP="00945F6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7B1AA9">
              <w:rPr>
                <w:sz w:val="24"/>
                <w:lang w:val="ru-RU"/>
              </w:rPr>
              <w:t>05.10.</w:t>
            </w:r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tabs>
                <w:tab w:val="left" w:pos="2909"/>
              </w:tabs>
              <w:spacing w:line="240" w:lineRule="auto"/>
              <w:ind w:left="108" w:right="91" w:firstLine="184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Заместитель директора, </w:t>
            </w: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г-</w:t>
            </w:r>
            <w:proofErr w:type="gramEnd"/>
            <w:r>
              <w:rPr>
                <w:sz w:val="24"/>
                <w:lang w:val="ru-RU"/>
              </w:rPr>
              <w:t xml:space="preserve"> организатор</w:t>
            </w:r>
            <w:r w:rsidRPr="003C0230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 </w:t>
            </w:r>
            <w:r w:rsidRPr="003C0230">
              <w:rPr>
                <w:spacing w:val="-3"/>
                <w:sz w:val="24"/>
                <w:lang w:val="ru-RU"/>
              </w:rPr>
              <w:t>классные</w:t>
            </w:r>
          </w:p>
          <w:p w:rsidR="00945F61" w:rsidRPr="003C0230" w:rsidRDefault="00945F61" w:rsidP="00945F6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руководители</w:t>
            </w:r>
          </w:p>
        </w:tc>
      </w:tr>
      <w:tr w:rsidR="00945F61" w:rsidTr="000F24D8">
        <w:trPr>
          <w:trHeight w:val="827"/>
        </w:trPr>
        <w:tc>
          <w:tcPr>
            <w:tcW w:w="704" w:type="dxa"/>
            <w:gridSpan w:val="2"/>
          </w:tcPr>
          <w:p w:rsidR="00945F61" w:rsidRPr="006E060F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6410" w:type="dxa"/>
            <w:gridSpan w:val="3"/>
          </w:tcPr>
          <w:p w:rsidR="00945F61" w:rsidRDefault="00945F61" w:rsidP="00945F61">
            <w:pPr>
              <w:pStyle w:val="TableParagraph"/>
              <w:spacing w:line="240" w:lineRule="auto"/>
              <w:ind w:right="1609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Мероприятия, посвященные Дню обороны, </w:t>
            </w:r>
          </w:p>
          <w:p w:rsidR="00577612" w:rsidRPr="003C0230" w:rsidRDefault="00577612" w:rsidP="00945F61">
            <w:pPr>
              <w:pStyle w:val="TableParagraph"/>
              <w:spacing w:line="240" w:lineRule="auto"/>
              <w:ind w:right="1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пожилых людей. (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.ч</w:t>
            </w:r>
            <w:proofErr w:type="gramEnd"/>
            <w:r>
              <w:rPr>
                <w:sz w:val="24"/>
                <w:lang w:val="ru-RU"/>
              </w:rPr>
              <w:t>асы</w:t>
            </w:r>
            <w:proofErr w:type="spellEnd"/>
            <w:r>
              <w:rPr>
                <w:sz w:val="24"/>
                <w:lang w:val="ru-RU"/>
              </w:rPr>
              <w:t>: «Уважай старость»,  «Дарим людям тепло своей души», «Доброта и милосердие»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(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римерные)</w:t>
            </w:r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tabs>
                <w:tab w:val="left" w:pos="2909"/>
              </w:tabs>
              <w:spacing w:line="240" w:lineRule="auto"/>
              <w:ind w:left="108" w:right="91" w:firstLine="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директора, педаго</w:t>
            </w:r>
            <w:proofErr w:type="gramStart"/>
            <w:r>
              <w:rPr>
                <w:sz w:val="24"/>
                <w:lang w:val="ru-RU"/>
              </w:rPr>
              <w:t>г-</w:t>
            </w:r>
            <w:proofErr w:type="gramEnd"/>
            <w:r>
              <w:rPr>
                <w:sz w:val="24"/>
                <w:lang w:val="ru-RU"/>
              </w:rPr>
              <w:t xml:space="preserve"> организатор</w:t>
            </w:r>
            <w:r w:rsidRPr="003C0230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 </w:t>
            </w:r>
            <w:r w:rsidRPr="003C0230">
              <w:rPr>
                <w:spacing w:val="-3"/>
                <w:sz w:val="24"/>
                <w:lang w:val="ru-RU"/>
              </w:rPr>
              <w:t>классные</w:t>
            </w:r>
          </w:p>
          <w:p w:rsidR="00945F61" w:rsidRPr="003C0230" w:rsidRDefault="00945F61" w:rsidP="00945F6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руководители</w:t>
            </w:r>
          </w:p>
        </w:tc>
      </w:tr>
      <w:tr w:rsidR="00945F61" w:rsidTr="000F24D8">
        <w:trPr>
          <w:trHeight w:val="428"/>
        </w:trPr>
        <w:tc>
          <w:tcPr>
            <w:tcW w:w="704" w:type="dxa"/>
            <w:gridSpan w:val="2"/>
          </w:tcPr>
          <w:p w:rsidR="00945F61" w:rsidRPr="006E060F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410" w:type="dxa"/>
            <w:gridSpan w:val="3"/>
          </w:tcPr>
          <w:p w:rsidR="00945F61" w:rsidRPr="000C6AB7" w:rsidRDefault="00945F61" w:rsidP="00945F61">
            <w:pPr>
              <w:pStyle w:val="TableParagraph"/>
              <w:rPr>
                <w:b/>
                <w:sz w:val="24"/>
                <w:lang w:val="ru-RU"/>
              </w:rPr>
            </w:pPr>
            <w:r w:rsidRPr="000C6AB7">
              <w:rPr>
                <w:b/>
                <w:sz w:val="24"/>
                <w:lang w:val="ru-RU"/>
              </w:rPr>
              <w:t>День отца.</w:t>
            </w:r>
          </w:p>
        </w:tc>
        <w:tc>
          <w:tcPr>
            <w:tcW w:w="1417" w:type="dxa"/>
          </w:tcPr>
          <w:p w:rsidR="00945F61" w:rsidRPr="00577612" w:rsidRDefault="00577612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2268" w:type="dxa"/>
          </w:tcPr>
          <w:p w:rsidR="00945F61" w:rsidRPr="00577612" w:rsidRDefault="00577612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4223" w:type="dxa"/>
          </w:tcPr>
          <w:p w:rsidR="00945F61" w:rsidRPr="00577612" w:rsidRDefault="00577612" w:rsidP="00945F61">
            <w:pPr>
              <w:pStyle w:val="TableParagraph"/>
              <w:spacing w:line="240" w:lineRule="auto"/>
              <w:ind w:left="108" w:firstLine="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945F61" w:rsidTr="000F24D8">
        <w:trPr>
          <w:trHeight w:val="698"/>
        </w:trPr>
        <w:tc>
          <w:tcPr>
            <w:tcW w:w="15022" w:type="dxa"/>
            <w:gridSpan w:val="8"/>
          </w:tcPr>
          <w:p w:rsidR="00945F61" w:rsidRDefault="00945F61" w:rsidP="00945F61">
            <w:pPr>
              <w:pStyle w:val="TableParagraph"/>
              <w:spacing w:line="240" w:lineRule="auto"/>
              <w:ind w:left="108" w:firstLine="184"/>
              <w:jc w:val="center"/>
              <w:rPr>
                <w:sz w:val="24"/>
                <w:lang w:val="ru-RU"/>
              </w:rPr>
            </w:pPr>
          </w:p>
          <w:p w:rsidR="00945F61" w:rsidRPr="006E060F" w:rsidRDefault="00945F61" w:rsidP="00945F61">
            <w:pPr>
              <w:pStyle w:val="TableParagraph"/>
              <w:spacing w:line="240" w:lineRule="auto"/>
              <w:ind w:left="108" w:firstLine="184"/>
              <w:jc w:val="center"/>
              <w:rPr>
                <w:b/>
                <w:sz w:val="24"/>
                <w:lang w:val="ru-RU"/>
              </w:rPr>
            </w:pPr>
            <w:r w:rsidRPr="006E060F">
              <w:rPr>
                <w:b/>
                <w:sz w:val="24"/>
                <w:lang w:val="ru-RU"/>
              </w:rPr>
              <w:t>НОЯБРЬ</w:t>
            </w:r>
          </w:p>
        </w:tc>
      </w:tr>
      <w:tr w:rsidR="00945F61" w:rsidTr="000F24D8">
        <w:trPr>
          <w:trHeight w:val="828"/>
        </w:trPr>
        <w:tc>
          <w:tcPr>
            <w:tcW w:w="704" w:type="dxa"/>
            <w:gridSpan w:val="2"/>
          </w:tcPr>
          <w:p w:rsidR="00945F61" w:rsidRPr="006E060F" w:rsidRDefault="00945F61" w:rsidP="00945F61">
            <w:pPr>
              <w:pStyle w:val="TableParagraph"/>
              <w:spacing w:before="8" w:line="240" w:lineRule="auto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10" w:type="dxa"/>
            <w:gridSpan w:val="3"/>
          </w:tcPr>
          <w:p w:rsidR="00945F61" w:rsidRPr="003C0230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0C6AB7">
              <w:rPr>
                <w:b/>
                <w:sz w:val="24"/>
                <w:lang w:val="ru-RU"/>
              </w:rPr>
              <w:t>День матери</w:t>
            </w:r>
            <w:r w:rsidRPr="003C0230">
              <w:rPr>
                <w:sz w:val="24"/>
                <w:lang w:val="ru-RU"/>
              </w:rPr>
              <w:t xml:space="preserve"> и семьи</w:t>
            </w:r>
          </w:p>
          <w:p w:rsidR="00945F61" w:rsidRPr="003C0230" w:rsidRDefault="00945F61" w:rsidP="00945F61">
            <w:pPr>
              <w:pStyle w:val="TableParagraph"/>
              <w:spacing w:line="270" w:lineRule="atLeast"/>
              <w:ind w:right="1607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Классные часы, выставка творческих работ </w:t>
            </w:r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</w:tcPr>
          <w:p w:rsidR="00945F61" w:rsidRPr="008B6C19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8B6C19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1.11.-25</w:t>
            </w:r>
            <w:r w:rsidRPr="008B6C19">
              <w:rPr>
                <w:sz w:val="24"/>
                <w:lang w:val="ru-RU"/>
              </w:rPr>
              <w:t>.11.</w:t>
            </w:r>
          </w:p>
        </w:tc>
        <w:tc>
          <w:tcPr>
            <w:tcW w:w="4223" w:type="dxa"/>
          </w:tcPr>
          <w:p w:rsidR="00945F61" w:rsidRPr="008B6C19" w:rsidRDefault="00945F61" w:rsidP="00945F61">
            <w:pPr>
              <w:pStyle w:val="TableParagraph"/>
              <w:spacing w:line="240" w:lineRule="auto"/>
              <w:ind w:left="108" w:firstLine="18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Педагогиорганизатор</w:t>
            </w:r>
            <w:proofErr w:type="spellEnd"/>
            <w:r w:rsidRPr="008B6C19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Pr="008B6C19" w:rsidRDefault="00945F61" w:rsidP="00945F61">
            <w:pPr>
              <w:pStyle w:val="TableParagraph"/>
              <w:spacing w:before="8" w:line="259" w:lineRule="exact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410" w:type="dxa"/>
            <w:gridSpan w:val="3"/>
          </w:tcPr>
          <w:p w:rsidR="00945F61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8B6C19">
              <w:rPr>
                <w:sz w:val="24"/>
                <w:lang w:val="ru-RU"/>
              </w:rPr>
              <w:t>День народного единства</w:t>
            </w:r>
          </w:p>
          <w:p w:rsidR="00945F61" w:rsidRPr="008B6C19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8B6C19">
              <w:rPr>
                <w:sz w:val="24"/>
                <w:lang w:val="ru-RU"/>
              </w:rPr>
              <w:t>Классны</w:t>
            </w:r>
            <w:r w:rsidRPr="008747BD">
              <w:rPr>
                <w:sz w:val="24"/>
                <w:lang w:val="ru-RU"/>
              </w:rPr>
              <w:t>е часы</w:t>
            </w:r>
          </w:p>
        </w:tc>
        <w:tc>
          <w:tcPr>
            <w:tcW w:w="1417" w:type="dxa"/>
          </w:tcPr>
          <w:p w:rsidR="00945F61" w:rsidRPr="008B6C19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8B6C19"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Pr="008B6C19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  <w:r w:rsidRPr="008B6C19">
              <w:rPr>
                <w:sz w:val="24"/>
                <w:lang w:val="ru-RU"/>
              </w:rPr>
              <w:t>.11.</w:t>
            </w:r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8B6C19">
              <w:rPr>
                <w:sz w:val="24"/>
                <w:lang w:val="ru-RU"/>
              </w:rPr>
              <w:t xml:space="preserve">, </w:t>
            </w:r>
            <w:proofErr w:type="gramStart"/>
            <w:r w:rsidRPr="008B6C19">
              <w:rPr>
                <w:sz w:val="24"/>
                <w:lang w:val="ru-RU"/>
              </w:rPr>
              <w:t>классные</w:t>
            </w:r>
            <w:proofErr w:type="gramEnd"/>
          </w:p>
          <w:p w:rsidR="00945F61" w:rsidRPr="008B6C19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913DE" w:rsidTr="000F24D8">
        <w:trPr>
          <w:trHeight w:val="287"/>
        </w:trPr>
        <w:tc>
          <w:tcPr>
            <w:tcW w:w="704" w:type="dxa"/>
            <w:gridSpan w:val="2"/>
          </w:tcPr>
          <w:p w:rsidR="003913DE" w:rsidRPr="003913DE" w:rsidRDefault="003913DE" w:rsidP="00945F61">
            <w:pPr>
              <w:pStyle w:val="TableParagraph"/>
              <w:spacing w:before="8" w:line="259" w:lineRule="exact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</w:t>
            </w:r>
          </w:p>
        </w:tc>
        <w:tc>
          <w:tcPr>
            <w:tcW w:w="6410" w:type="dxa"/>
            <w:gridSpan w:val="3"/>
          </w:tcPr>
          <w:p w:rsidR="003913DE" w:rsidRPr="003913DE" w:rsidRDefault="003913DE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день защиты детей (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.ч</w:t>
            </w:r>
            <w:proofErr w:type="gramEnd"/>
            <w:r>
              <w:rPr>
                <w:sz w:val="24"/>
                <w:lang w:val="ru-RU"/>
              </w:rPr>
              <w:t>асы</w:t>
            </w:r>
            <w:proofErr w:type="spellEnd"/>
            <w:r>
              <w:rPr>
                <w:sz w:val="24"/>
                <w:lang w:val="ru-RU"/>
              </w:rPr>
              <w:t>, беседы)</w:t>
            </w:r>
          </w:p>
        </w:tc>
        <w:tc>
          <w:tcPr>
            <w:tcW w:w="1417" w:type="dxa"/>
          </w:tcPr>
          <w:p w:rsidR="003913DE" w:rsidRPr="003913DE" w:rsidRDefault="003913DE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3913DE" w:rsidRPr="003913DE" w:rsidRDefault="003913DE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14.11-18.11</w:t>
            </w:r>
          </w:p>
        </w:tc>
        <w:tc>
          <w:tcPr>
            <w:tcW w:w="4223" w:type="dxa"/>
          </w:tcPr>
          <w:p w:rsidR="003913DE" w:rsidRPr="003913DE" w:rsidRDefault="003913DE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45F61" w:rsidTr="000F24D8">
        <w:trPr>
          <w:trHeight w:val="287"/>
        </w:trPr>
        <w:tc>
          <w:tcPr>
            <w:tcW w:w="15022" w:type="dxa"/>
            <w:gridSpan w:val="8"/>
          </w:tcPr>
          <w:p w:rsidR="00945F61" w:rsidRDefault="00945F61" w:rsidP="00945F61">
            <w:pPr>
              <w:pStyle w:val="TableParagraph"/>
              <w:ind w:left="293"/>
              <w:jc w:val="center"/>
              <w:rPr>
                <w:b/>
                <w:sz w:val="24"/>
                <w:lang w:val="ru-RU"/>
              </w:rPr>
            </w:pPr>
          </w:p>
          <w:p w:rsidR="00945F61" w:rsidRPr="006E060F" w:rsidRDefault="00945F61" w:rsidP="00945F61">
            <w:pPr>
              <w:pStyle w:val="TableParagraph"/>
              <w:ind w:left="293"/>
              <w:jc w:val="center"/>
              <w:rPr>
                <w:b/>
                <w:sz w:val="24"/>
                <w:lang w:val="ru-RU"/>
              </w:rPr>
            </w:pPr>
            <w:r w:rsidRPr="006E060F">
              <w:rPr>
                <w:b/>
                <w:sz w:val="24"/>
                <w:lang w:val="ru-RU"/>
              </w:rPr>
              <w:t>ДЕКАБРЬ</w:t>
            </w: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Pr="008D166A" w:rsidRDefault="00945F61" w:rsidP="00945F61">
            <w:pPr>
              <w:pStyle w:val="TableParagraph"/>
              <w:spacing w:before="8" w:line="259" w:lineRule="exact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410" w:type="dxa"/>
            <w:gridSpan w:val="3"/>
          </w:tcPr>
          <w:p w:rsidR="00945F61" w:rsidRPr="003C0230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Мероприятия, посвященные </w:t>
            </w:r>
            <w:r w:rsidRPr="00447027">
              <w:rPr>
                <w:sz w:val="24"/>
                <w:u w:val="single"/>
                <w:lang w:val="ru-RU"/>
              </w:rPr>
              <w:t>Битве под Москвой</w:t>
            </w:r>
            <w:r w:rsidRPr="003C0230">
              <w:rPr>
                <w:sz w:val="24"/>
                <w:lang w:val="ru-RU"/>
              </w:rPr>
              <w:t>.</w:t>
            </w:r>
          </w:p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3913DE">
              <w:rPr>
                <w:sz w:val="24"/>
                <w:lang w:val="ru-RU"/>
              </w:rPr>
              <w:t>01.12.-05.12.</w:t>
            </w:r>
          </w:p>
        </w:tc>
        <w:tc>
          <w:tcPr>
            <w:tcW w:w="4223" w:type="dxa"/>
          </w:tcPr>
          <w:p w:rsidR="00945F61" w:rsidRPr="001C10C7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r w:rsidRPr="001C10C7">
              <w:rPr>
                <w:sz w:val="24"/>
                <w:lang w:val="ru-RU"/>
              </w:rPr>
              <w:t xml:space="preserve">Педагог-организатор, </w:t>
            </w:r>
            <w:proofErr w:type="gramStart"/>
            <w:r w:rsidRPr="001C10C7">
              <w:rPr>
                <w:sz w:val="24"/>
                <w:lang w:val="ru-RU"/>
              </w:rPr>
              <w:t>классные</w:t>
            </w:r>
            <w:proofErr w:type="gramEnd"/>
          </w:p>
          <w:p w:rsidR="00945F61" w:rsidRPr="008D166A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r w:rsidRPr="001C10C7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>, учитель истории</w:t>
            </w: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Pr="008D166A" w:rsidRDefault="00945F61" w:rsidP="00945F61">
            <w:pPr>
              <w:pStyle w:val="TableParagraph"/>
              <w:spacing w:before="8" w:line="259" w:lineRule="exact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410" w:type="dxa"/>
            <w:gridSpan w:val="3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447027">
              <w:rPr>
                <w:b/>
                <w:sz w:val="24"/>
                <w:lang w:val="ru-RU"/>
              </w:rPr>
              <w:t>День героев Отечества</w:t>
            </w:r>
          </w:p>
        </w:tc>
        <w:tc>
          <w:tcPr>
            <w:tcW w:w="1417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</w:t>
            </w:r>
          </w:p>
        </w:tc>
        <w:tc>
          <w:tcPr>
            <w:tcW w:w="4223" w:type="dxa"/>
          </w:tcPr>
          <w:p w:rsidR="00945F61" w:rsidRPr="008D166A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Pr="008D166A" w:rsidRDefault="00945F61" w:rsidP="00945F61">
            <w:pPr>
              <w:pStyle w:val="TableParagraph"/>
              <w:spacing w:before="8" w:line="259" w:lineRule="exact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410" w:type="dxa"/>
            <w:gridSpan w:val="3"/>
          </w:tcPr>
          <w:p w:rsidR="00945F61" w:rsidRDefault="00945F61" w:rsidP="00945F61">
            <w:pPr>
              <w:pStyle w:val="TableParagraph"/>
              <w:rPr>
                <w:b/>
                <w:sz w:val="24"/>
                <w:u w:val="single"/>
                <w:lang w:val="ru-RU"/>
              </w:rPr>
            </w:pPr>
            <w:r w:rsidRPr="00447027">
              <w:rPr>
                <w:b/>
                <w:sz w:val="24"/>
                <w:u w:val="single"/>
                <w:lang w:val="ru-RU"/>
              </w:rPr>
              <w:t>Юбилей школы</w:t>
            </w:r>
            <w:proofErr w:type="gramStart"/>
            <w:r w:rsidRPr="00447027">
              <w:rPr>
                <w:b/>
                <w:sz w:val="24"/>
                <w:u w:val="single"/>
                <w:lang w:val="ru-RU"/>
              </w:rPr>
              <w:t xml:space="preserve"> .</w:t>
            </w:r>
            <w:proofErr w:type="gramEnd"/>
          </w:p>
          <w:p w:rsidR="00945F61" w:rsidRPr="00882D13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882D13">
              <w:rPr>
                <w:sz w:val="24"/>
                <w:lang w:val="ru-RU"/>
              </w:rPr>
              <w:t>Выставка детского творчества</w:t>
            </w:r>
            <w:r>
              <w:rPr>
                <w:sz w:val="24"/>
                <w:lang w:val="ru-RU"/>
              </w:rPr>
              <w:t>, праздничное мероприятие</w:t>
            </w:r>
          </w:p>
        </w:tc>
        <w:tc>
          <w:tcPr>
            <w:tcW w:w="1417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</w:t>
            </w:r>
          </w:p>
        </w:tc>
        <w:tc>
          <w:tcPr>
            <w:tcW w:w="4223" w:type="dxa"/>
          </w:tcPr>
          <w:p w:rsidR="00945F61" w:rsidRPr="008D166A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школы, классные руководители, учителя-предметники</w:t>
            </w: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Pr="008D166A" w:rsidRDefault="00945F61" w:rsidP="00945F61">
            <w:pPr>
              <w:pStyle w:val="TableParagraph"/>
              <w:spacing w:before="8" w:line="259" w:lineRule="exact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6410" w:type="dxa"/>
            <w:gridSpan w:val="3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Конституции РФ </w:t>
            </w:r>
            <w:r w:rsidRPr="00447027">
              <w:rPr>
                <w:b/>
                <w:sz w:val="24"/>
                <w:lang w:val="ru-RU"/>
              </w:rPr>
              <w:t xml:space="preserve">«Разговоры о </w:t>
            </w:r>
            <w:proofErr w:type="gramStart"/>
            <w:r w:rsidRPr="00447027">
              <w:rPr>
                <w:b/>
                <w:sz w:val="24"/>
                <w:lang w:val="ru-RU"/>
              </w:rPr>
              <w:t>важном</w:t>
            </w:r>
            <w:proofErr w:type="gramEnd"/>
            <w:r w:rsidRPr="00447027"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12.12</w:t>
            </w:r>
          </w:p>
        </w:tc>
        <w:tc>
          <w:tcPr>
            <w:tcW w:w="4223" w:type="dxa"/>
          </w:tcPr>
          <w:p w:rsidR="00945F61" w:rsidRPr="008D166A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Ответственные</w:t>
            </w:r>
            <w:proofErr w:type="gramEnd"/>
            <w:r>
              <w:rPr>
                <w:sz w:val="24"/>
                <w:lang w:val="ru-RU"/>
              </w:rPr>
              <w:t xml:space="preserve"> за проведение</w:t>
            </w: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Pr="008D166A" w:rsidRDefault="00945F61" w:rsidP="00945F61">
            <w:pPr>
              <w:pStyle w:val="TableParagraph"/>
              <w:spacing w:before="8" w:line="259" w:lineRule="exact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6410" w:type="dxa"/>
            <w:gridSpan w:val="3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C6AB7">
              <w:rPr>
                <w:b/>
                <w:sz w:val="24"/>
              </w:rPr>
              <w:t>Новогодние</w:t>
            </w:r>
            <w:proofErr w:type="spellEnd"/>
            <w:r w:rsidRPr="000C6AB7">
              <w:rPr>
                <w:b/>
                <w:sz w:val="24"/>
              </w:rPr>
              <w:t xml:space="preserve"> </w:t>
            </w:r>
            <w:proofErr w:type="spellStart"/>
            <w:r w:rsidRPr="000C6AB7">
              <w:rPr>
                <w:b/>
                <w:sz w:val="24"/>
              </w:rPr>
              <w:t>праздники</w:t>
            </w:r>
            <w:proofErr w:type="spellEnd"/>
          </w:p>
        </w:tc>
        <w:tc>
          <w:tcPr>
            <w:tcW w:w="1417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23" w:type="dxa"/>
          </w:tcPr>
          <w:p w:rsidR="00945F61" w:rsidRPr="001C10C7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10C7">
              <w:rPr>
                <w:sz w:val="24"/>
                <w:lang w:val="ru-RU"/>
              </w:rPr>
              <w:t xml:space="preserve">, </w:t>
            </w:r>
            <w:proofErr w:type="gramStart"/>
            <w:r w:rsidRPr="001C10C7">
              <w:rPr>
                <w:sz w:val="24"/>
                <w:lang w:val="ru-RU"/>
              </w:rPr>
              <w:t>классные</w:t>
            </w:r>
            <w:proofErr w:type="gramEnd"/>
          </w:p>
          <w:p w:rsidR="00945F61" w:rsidRPr="008D166A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r w:rsidRPr="001C10C7">
              <w:rPr>
                <w:sz w:val="24"/>
                <w:lang w:val="ru-RU"/>
              </w:rPr>
              <w:t>руководители</w:t>
            </w:r>
          </w:p>
        </w:tc>
      </w:tr>
      <w:tr w:rsidR="00945F61" w:rsidTr="000F24D8">
        <w:trPr>
          <w:trHeight w:val="287"/>
        </w:trPr>
        <w:tc>
          <w:tcPr>
            <w:tcW w:w="15022" w:type="dxa"/>
            <w:gridSpan w:val="8"/>
          </w:tcPr>
          <w:p w:rsidR="00945F61" w:rsidRDefault="00945F61" w:rsidP="00945F61">
            <w:pPr>
              <w:pStyle w:val="TableParagraph"/>
              <w:ind w:left="293"/>
              <w:jc w:val="center"/>
              <w:rPr>
                <w:sz w:val="24"/>
                <w:lang w:val="ru-RU"/>
              </w:rPr>
            </w:pPr>
          </w:p>
          <w:p w:rsidR="00945F61" w:rsidRPr="008D166A" w:rsidRDefault="00945F61" w:rsidP="00945F61">
            <w:pPr>
              <w:pStyle w:val="TableParagraph"/>
              <w:ind w:left="293"/>
              <w:jc w:val="center"/>
              <w:rPr>
                <w:b/>
                <w:sz w:val="24"/>
                <w:lang w:val="ru-RU"/>
              </w:rPr>
            </w:pPr>
            <w:r w:rsidRPr="008D166A">
              <w:rPr>
                <w:b/>
                <w:sz w:val="24"/>
                <w:lang w:val="ru-RU"/>
              </w:rPr>
              <w:t>ЯНВАРЬ</w:t>
            </w: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Pr="008D166A" w:rsidRDefault="00945F61" w:rsidP="00945F61">
            <w:pPr>
              <w:pStyle w:val="TableParagraph"/>
              <w:spacing w:before="8" w:line="259" w:lineRule="exact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410" w:type="dxa"/>
            <w:gridSpan w:val="3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Экологическая акция «Покорми птиц зимой»</w:t>
            </w:r>
          </w:p>
        </w:tc>
        <w:tc>
          <w:tcPr>
            <w:tcW w:w="1417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20.01.-24.01.</w:t>
            </w:r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spacing w:line="270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945F61" w:rsidRPr="008D166A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Pr="00672F4D" w:rsidRDefault="00945F61" w:rsidP="00945F61">
            <w:pPr>
              <w:pStyle w:val="TableParagraph"/>
              <w:spacing w:before="8" w:line="259" w:lineRule="exact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410" w:type="dxa"/>
            <w:gridSpan w:val="3"/>
          </w:tcPr>
          <w:p w:rsidR="00945F61" w:rsidRPr="008747BD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«День снятия блокады Ленинграда»</w:t>
            </w:r>
          </w:p>
        </w:tc>
        <w:tc>
          <w:tcPr>
            <w:tcW w:w="1417" w:type="dxa"/>
          </w:tcPr>
          <w:p w:rsidR="00945F61" w:rsidRPr="008747BD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268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</w:p>
        </w:tc>
        <w:tc>
          <w:tcPr>
            <w:tcW w:w="4223" w:type="dxa"/>
          </w:tcPr>
          <w:p w:rsidR="00945F61" w:rsidRPr="008747BD" w:rsidRDefault="00945F61" w:rsidP="00945F61">
            <w:pPr>
              <w:pStyle w:val="TableParagraph"/>
              <w:spacing w:line="270" w:lineRule="exact"/>
              <w:ind w:lef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истории</w:t>
            </w:r>
          </w:p>
        </w:tc>
      </w:tr>
      <w:tr w:rsidR="00945F61" w:rsidTr="000F24D8">
        <w:trPr>
          <w:trHeight w:val="287"/>
        </w:trPr>
        <w:tc>
          <w:tcPr>
            <w:tcW w:w="15022" w:type="dxa"/>
            <w:gridSpan w:val="8"/>
          </w:tcPr>
          <w:p w:rsidR="00945F61" w:rsidRDefault="00945F61" w:rsidP="00945F61">
            <w:pPr>
              <w:pStyle w:val="TableParagraph"/>
              <w:ind w:left="293"/>
              <w:jc w:val="center"/>
              <w:rPr>
                <w:sz w:val="24"/>
                <w:lang w:val="ru-RU"/>
              </w:rPr>
            </w:pPr>
          </w:p>
          <w:p w:rsidR="00945F61" w:rsidRPr="00106D5D" w:rsidRDefault="00945F61" w:rsidP="00945F61">
            <w:pPr>
              <w:pStyle w:val="TableParagraph"/>
              <w:ind w:left="293"/>
              <w:jc w:val="center"/>
              <w:rPr>
                <w:b/>
                <w:sz w:val="24"/>
                <w:lang w:val="ru-RU"/>
              </w:rPr>
            </w:pPr>
            <w:r w:rsidRPr="00106D5D">
              <w:rPr>
                <w:b/>
                <w:sz w:val="24"/>
                <w:lang w:val="ru-RU"/>
              </w:rPr>
              <w:t>ФЕВРАЛЬ</w:t>
            </w: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Pr="008D166A" w:rsidRDefault="00945F61" w:rsidP="00945F61">
            <w:pPr>
              <w:pStyle w:val="TableParagraph"/>
              <w:spacing w:before="8" w:line="259" w:lineRule="exact"/>
              <w:ind w:left="0" w:right="1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410" w:type="dxa"/>
            <w:gridSpan w:val="3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Празд</w:t>
            </w:r>
            <w:r>
              <w:rPr>
                <w:sz w:val="24"/>
                <w:lang w:val="ru-RU"/>
              </w:rPr>
              <w:t xml:space="preserve">ник, посвященный </w:t>
            </w:r>
            <w:r w:rsidRPr="000C6AB7">
              <w:rPr>
                <w:b/>
                <w:sz w:val="24"/>
                <w:lang w:val="ru-RU"/>
              </w:rPr>
              <w:t>Дню защитника Отечества</w:t>
            </w:r>
            <w:r w:rsidR="005974A4">
              <w:rPr>
                <w:b/>
                <w:sz w:val="24"/>
                <w:lang w:val="ru-RU"/>
              </w:rPr>
              <w:t xml:space="preserve"> </w:t>
            </w:r>
            <w:r w:rsidR="005974A4" w:rsidRPr="005974A4">
              <w:rPr>
                <w:sz w:val="24"/>
                <w:lang w:val="ru-RU"/>
              </w:rPr>
              <w:t>(линейка, стрельба, изготовление открыток)</w:t>
            </w:r>
          </w:p>
        </w:tc>
        <w:tc>
          <w:tcPr>
            <w:tcW w:w="1417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Pr="008D166A" w:rsidRDefault="005974A4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20.02-22.02</w:t>
            </w:r>
          </w:p>
        </w:tc>
        <w:tc>
          <w:tcPr>
            <w:tcW w:w="4223" w:type="dxa"/>
          </w:tcPr>
          <w:p w:rsidR="00945F61" w:rsidRPr="001C10C7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r w:rsidRPr="001C10C7">
              <w:rPr>
                <w:sz w:val="24"/>
                <w:lang w:val="ru-RU"/>
              </w:rPr>
              <w:t xml:space="preserve">Педагог-организатор, </w:t>
            </w:r>
            <w:proofErr w:type="gramStart"/>
            <w:r w:rsidRPr="001C10C7">
              <w:rPr>
                <w:sz w:val="24"/>
                <w:lang w:val="ru-RU"/>
              </w:rPr>
              <w:t>классные</w:t>
            </w:r>
            <w:proofErr w:type="gramEnd"/>
          </w:p>
          <w:p w:rsidR="00945F61" w:rsidRPr="008D166A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r w:rsidRPr="001C10C7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>, учитель физкультуры</w:t>
            </w:r>
          </w:p>
        </w:tc>
      </w:tr>
      <w:tr w:rsidR="00945F61" w:rsidTr="000F24D8">
        <w:trPr>
          <w:trHeight w:val="287"/>
        </w:trPr>
        <w:tc>
          <w:tcPr>
            <w:tcW w:w="15022" w:type="dxa"/>
            <w:gridSpan w:val="8"/>
          </w:tcPr>
          <w:p w:rsidR="00945F61" w:rsidRDefault="00945F61" w:rsidP="00945F61">
            <w:pPr>
              <w:pStyle w:val="TableParagraph"/>
              <w:ind w:left="293"/>
              <w:jc w:val="center"/>
              <w:rPr>
                <w:sz w:val="24"/>
                <w:lang w:val="ru-RU"/>
              </w:rPr>
            </w:pPr>
          </w:p>
          <w:p w:rsidR="00945F61" w:rsidRPr="008D166A" w:rsidRDefault="00945F61" w:rsidP="00945F61">
            <w:pPr>
              <w:pStyle w:val="TableParagraph"/>
              <w:ind w:left="293"/>
              <w:jc w:val="center"/>
              <w:rPr>
                <w:b/>
                <w:sz w:val="24"/>
                <w:lang w:val="ru-RU"/>
              </w:rPr>
            </w:pPr>
            <w:r w:rsidRPr="008D166A">
              <w:rPr>
                <w:b/>
                <w:sz w:val="24"/>
                <w:lang w:val="ru-RU"/>
              </w:rPr>
              <w:t>МАРТ</w:t>
            </w: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Pr="008D166A" w:rsidRDefault="00945F61" w:rsidP="00945F61">
            <w:pPr>
              <w:pStyle w:val="TableParagraph"/>
              <w:spacing w:before="8" w:line="259" w:lineRule="exact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410" w:type="dxa"/>
            <w:gridSpan w:val="3"/>
          </w:tcPr>
          <w:p w:rsidR="00945F61" w:rsidRPr="003C0230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Праздничные мероприятия, посвященные</w:t>
            </w:r>
          </w:p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0C6AB7">
              <w:rPr>
                <w:b/>
                <w:sz w:val="24"/>
                <w:lang w:val="ru-RU"/>
              </w:rPr>
              <w:t>Международному женскому дню</w:t>
            </w:r>
            <w:r w:rsidR="005974A4">
              <w:rPr>
                <w:b/>
                <w:sz w:val="24"/>
                <w:lang w:val="ru-RU"/>
              </w:rPr>
              <w:t xml:space="preserve"> </w:t>
            </w:r>
            <w:r w:rsidR="005974A4" w:rsidRPr="005974A4">
              <w:rPr>
                <w:sz w:val="24"/>
                <w:lang w:val="ru-RU"/>
              </w:rPr>
              <w:t>(А, ну-ка девочки</w:t>
            </w:r>
            <w:r w:rsidR="005974A4">
              <w:rPr>
                <w:sz w:val="24"/>
                <w:lang w:val="ru-RU"/>
              </w:rPr>
              <w:t>, поздравительные газеты и открытки, линейка</w:t>
            </w:r>
            <w:r w:rsidR="005974A4" w:rsidRPr="005974A4">
              <w:rPr>
                <w:sz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Pr="008D166A" w:rsidRDefault="005974A4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07.03</w:t>
            </w:r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945F61" w:rsidRPr="008D166A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45F61" w:rsidTr="000F24D8">
        <w:trPr>
          <w:trHeight w:val="287"/>
        </w:trPr>
        <w:tc>
          <w:tcPr>
            <w:tcW w:w="15022" w:type="dxa"/>
            <w:gridSpan w:val="8"/>
          </w:tcPr>
          <w:p w:rsidR="00945F61" w:rsidRDefault="00945F61" w:rsidP="00945F61">
            <w:pPr>
              <w:pStyle w:val="TableParagraph"/>
              <w:ind w:left="293"/>
              <w:jc w:val="center"/>
              <w:rPr>
                <w:sz w:val="24"/>
                <w:lang w:val="ru-RU"/>
              </w:rPr>
            </w:pPr>
          </w:p>
          <w:p w:rsidR="00945F61" w:rsidRPr="00106D5D" w:rsidRDefault="00945F61" w:rsidP="00945F61">
            <w:pPr>
              <w:pStyle w:val="TableParagraph"/>
              <w:ind w:left="293"/>
              <w:jc w:val="center"/>
              <w:rPr>
                <w:b/>
                <w:sz w:val="24"/>
                <w:lang w:val="ru-RU"/>
              </w:rPr>
            </w:pPr>
            <w:r w:rsidRPr="00106D5D">
              <w:rPr>
                <w:b/>
                <w:sz w:val="24"/>
                <w:lang w:val="ru-RU"/>
              </w:rPr>
              <w:t>АПРЕЛЬ</w:t>
            </w: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Pr="008D166A" w:rsidRDefault="00945F61" w:rsidP="00945F61">
            <w:pPr>
              <w:pStyle w:val="TableParagraph"/>
              <w:spacing w:before="8" w:line="259" w:lineRule="exact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410" w:type="dxa"/>
            <w:gridSpan w:val="3"/>
          </w:tcPr>
          <w:p w:rsidR="00945F61" w:rsidRPr="005974A4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Неделя, посвященная </w:t>
            </w:r>
            <w:r w:rsidRPr="000C6AB7">
              <w:rPr>
                <w:b/>
                <w:sz w:val="24"/>
                <w:lang w:val="ru-RU"/>
              </w:rPr>
              <w:t xml:space="preserve">Дню 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C6AB7">
              <w:rPr>
                <w:b/>
                <w:sz w:val="24"/>
                <w:lang w:val="ru-RU"/>
              </w:rPr>
              <w:t>космонавтики.</w:t>
            </w:r>
            <w:r w:rsidR="005974A4">
              <w:rPr>
                <w:b/>
                <w:sz w:val="24"/>
                <w:lang w:val="ru-RU"/>
              </w:rPr>
              <w:t xml:space="preserve"> </w:t>
            </w:r>
            <w:r w:rsidR="005974A4">
              <w:rPr>
                <w:sz w:val="24"/>
                <w:lang w:val="ru-RU"/>
              </w:rPr>
              <w:t>(</w:t>
            </w:r>
            <w:proofErr w:type="spellStart"/>
            <w:r w:rsidR="005974A4">
              <w:rPr>
                <w:sz w:val="24"/>
                <w:lang w:val="ru-RU"/>
              </w:rPr>
              <w:t>кл</w:t>
            </w:r>
            <w:proofErr w:type="gramStart"/>
            <w:r w:rsidR="005974A4">
              <w:rPr>
                <w:sz w:val="24"/>
                <w:lang w:val="ru-RU"/>
              </w:rPr>
              <w:t>.ч</w:t>
            </w:r>
            <w:proofErr w:type="gramEnd"/>
            <w:r w:rsidR="005974A4">
              <w:rPr>
                <w:sz w:val="24"/>
                <w:lang w:val="ru-RU"/>
              </w:rPr>
              <w:t>асы</w:t>
            </w:r>
            <w:proofErr w:type="spellEnd"/>
            <w:r w:rsidR="005974A4">
              <w:rPr>
                <w:sz w:val="24"/>
                <w:lang w:val="ru-RU"/>
              </w:rPr>
              <w:t>, беседы, викторины, выставка рисунков)</w:t>
            </w:r>
          </w:p>
        </w:tc>
        <w:tc>
          <w:tcPr>
            <w:tcW w:w="1417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Pr="008D166A" w:rsidRDefault="005974A4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10.04-14.04</w:t>
            </w:r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tabs>
                <w:tab w:val="left" w:pos="2909"/>
              </w:tabs>
              <w:spacing w:line="240" w:lineRule="auto"/>
              <w:ind w:left="108" w:right="91" w:firstLine="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директора, педаго</w:t>
            </w:r>
            <w:proofErr w:type="gramStart"/>
            <w:r>
              <w:rPr>
                <w:sz w:val="24"/>
                <w:lang w:val="ru-RU"/>
              </w:rPr>
              <w:t>г-</w:t>
            </w:r>
            <w:proofErr w:type="gramEnd"/>
            <w:r>
              <w:rPr>
                <w:sz w:val="24"/>
                <w:lang w:val="ru-RU"/>
              </w:rPr>
              <w:t xml:space="preserve"> организатор</w:t>
            </w:r>
            <w:r w:rsidRPr="003C0230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3C0230">
              <w:rPr>
                <w:spacing w:val="-3"/>
                <w:sz w:val="24"/>
                <w:lang w:val="ru-RU"/>
              </w:rPr>
              <w:t>классные</w:t>
            </w:r>
          </w:p>
          <w:p w:rsidR="00945F61" w:rsidRPr="008D166A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руководители</w:t>
            </w:r>
          </w:p>
        </w:tc>
      </w:tr>
      <w:tr w:rsidR="00945F61" w:rsidTr="000F24D8">
        <w:trPr>
          <w:trHeight w:val="287"/>
        </w:trPr>
        <w:tc>
          <w:tcPr>
            <w:tcW w:w="15022" w:type="dxa"/>
            <w:gridSpan w:val="8"/>
          </w:tcPr>
          <w:p w:rsidR="00945F61" w:rsidRDefault="00945F61" w:rsidP="00945F61">
            <w:pPr>
              <w:pStyle w:val="TableParagraph"/>
              <w:ind w:left="293"/>
              <w:jc w:val="center"/>
              <w:rPr>
                <w:sz w:val="24"/>
                <w:lang w:val="ru-RU"/>
              </w:rPr>
            </w:pPr>
          </w:p>
          <w:p w:rsidR="00945F61" w:rsidRPr="00106D5D" w:rsidRDefault="00945F61" w:rsidP="00945F61">
            <w:pPr>
              <w:pStyle w:val="TableParagraph"/>
              <w:ind w:left="293"/>
              <w:jc w:val="center"/>
              <w:rPr>
                <w:b/>
                <w:sz w:val="24"/>
                <w:lang w:val="ru-RU"/>
              </w:rPr>
            </w:pPr>
            <w:r w:rsidRPr="00106D5D">
              <w:rPr>
                <w:b/>
                <w:sz w:val="24"/>
                <w:lang w:val="ru-RU"/>
              </w:rPr>
              <w:t>МАЙ</w:t>
            </w: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Pr="008D166A" w:rsidRDefault="00945F61" w:rsidP="00945F61">
            <w:pPr>
              <w:pStyle w:val="TableParagraph"/>
              <w:spacing w:before="8" w:line="259" w:lineRule="exact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410" w:type="dxa"/>
            <w:gridSpan w:val="3"/>
          </w:tcPr>
          <w:p w:rsidR="00945F61" w:rsidRPr="003C0230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Мероприятия, посвященные </w:t>
            </w:r>
            <w:r w:rsidRPr="000C6AB7">
              <w:rPr>
                <w:b/>
                <w:sz w:val="24"/>
                <w:lang w:val="ru-RU"/>
              </w:rPr>
              <w:t>9 МАЯ</w:t>
            </w:r>
          </w:p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Классные часы, праздничный концерт, Бессмертный полк</w:t>
            </w:r>
            <w:r w:rsidR="005974A4">
              <w:rPr>
                <w:sz w:val="24"/>
                <w:lang w:val="ru-RU"/>
              </w:rPr>
              <w:t>, участие в митинге</w:t>
            </w:r>
          </w:p>
        </w:tc>
        <w:tc>
          <w:tcPr>
            <w:tcW w:w="1417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</w:tcPr>
          <w:p w:rsidR="00945F61" w:rsidRPr="008D166A" w:rsidRDefault="005974A4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05.05, 09.05</w:t>
            </w:r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tabs>
                <w:tab w:val="left" w:pos="2909"/>
              </w:tabs>
              <w:spacing w:line="240" w:lineRule="auto"/>
              <w:ind w:left="108" w:right="91" w:firstLine="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директора, 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Pr="003C0230">
              <w:rPr>
                <w:sz w:val="24"/>
                <w:lang w:val="ru-RU"/>
              </w:rPr>
              <w:t>-</w:t>
            </w:r>
            <w:proofErr w:type="gramEnd"/>
            <w:r w:rsidRPr="003C023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организатор</w:t>
            </w:r>
            <w:r w:rsidRPr="003C0230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3C0230">
              <w:rPr>
                <w:spacing w:val="-3"/>
                <w:sz w:val="24"/>
                <w:lang w:val="ru-RU"/>
              </w:rPr>
              <w:t>классные</w:t>
            </w:r>
          </w:p>
          <w:p w:rsidR="00945F61" w:rsidRPr="008D166A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руководители</w:t>
            </w: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</w:tcPr>
          <w:p w:rsidR="00945F61" w:rsidRPr="008D166A" w:rsidRDefault="00945F61" w:rsidP="00945F61">
            <w:pPr>
              <w:pStyle w:val="TableParagraph"/>
              <w:spacing w:before="8" w:line="259" w:lineRule="exact"/>
              <w:ind w:left="0" w:right="1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410" w:type="dxa"/>
            <w:gridSpan w:val="3"/>
          </w:tcPr>
          <w:p w:rsidR="00945F61" w:rsidRPr="003C0230" w:rsidRDefault="00945F61" w:rsidP="00945F6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День славянской письменности и культуры</w:t>
            </w:r>
          </w:p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Классные часы</w:t>
            </w:r>
          </w:p>
        </w:tc>
        <w:tc>
          <w:tcPr>
            <w:tcW w:w="1417" w:type="dxa"/>
          </w:tcPr>
          <w:p w:rsidR="00945F61" w:rsidRPr="008D166A" w:rsidRDefault="005974A4" w:rsidP="00945F6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1-4, 5-11</w:t>
            </w:r>
          </w:p>
        </w:tc>
        <w:tc>
          <w:tcPr>
            <w:tcW w:w="2268" w:type="dxa"/>
          </w:tcPr>
          <w:p w:rsidR="00945F61" w:rsidRPr="008D166A" w:rsidRDefault="00945F61" w:rsidP="00945F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spacing w:line="270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945F61" w:rsidRPr="008D166A" w:rsidRDefault="00945F61" w:rsidP="00945F61">
            <w:pPr>
              <w:pStyle w:val="TableParagraph"/>
              <w:ind w:left="29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  <w:shd w:val="clear" w:color="auto" w:fill="A8D08D"/>
          </w:tcPr>
          <w:p w:rsidR="00945F61" w:rsidRPr="003C0230" w:rsidRDefault="00945F61" w:rsidP="00945F6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4318" w:type="dxa"/>
            <w:gridSpan w:val="6"/>
            <w:shd w:val="clear" w:color="auto" w:fill="A8D08D"/>
          </w:tcPr>
          <w:p w:rsidR="00945F61" w:rsidRDefault="00945F61" w:rsidP="00945F61">
            <w:pPr>
              <w:pStyle w:val="TableParagraph"/>
              <w:spacing w:before="8" w:line="259" w:lineRule="exact"/>
              <w:ind w:left="1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</w:p>
        </w:tc>
      </w:tr>
      <w:tr w:rsidR="00945F61" w:rsidRPr="003C0230" w:rsidTr="000F24D8">
        <w:trPr>
          <w:trHeight w:val="287"/>
        </w:trPr>
        <w:tc>
          <w:tcPr>
            <w:tcW w:w="704" w:type="dxa"/>
            <w:gridSpan w:val="2"/>
          </w:tcPr>
          <w:p w:rsidR="00945F61" w:rsidRDefault="00945F61" w:rsidP="00945F61">
            <w:pPr>
              <w:pStyle w:val="TableParagraph"/>
              <w:spacing w:before="9" w:line="259" w:lineRule="exact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318" w:type="dxa"/>
            <w:gridSpan w:val="6"/>
          </w:tcPr>
          <w:p w:rsidR="00945F61" w:rsidRDefault="00945F61" w:rsidP="00945F61">
            <w:pPr>
              <w:pStyle w:val="TableParagraph"/>
              <w:spacing w:before="4" w:line="264" w:lineRule="exact"/>
              <w:ind w:left="172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Согласно индивидуальным планам работы классных руководителей</w:t>
            </w:r>
          </w:p>
          <w:p w:rsidR="00945F61" w:rsidRPr="003C0230" w:rsidRDefault="00945F61" w:rsidP="00945F61">
            <w:pPr>
              <w:pStyle w:val="TableParagraph"/>
              <w:spacing w:before="4" w:line="264" w:lineRule="exact"/>
              <w:ind w:left="172"/>
              <w:rPr>
                <w:sz w:val="24"/>
                <w:lang w:val="ru-RU"/>
              </w:rPr>
            </w:pPr>
          </w:p>
        </w:tc>
      </w:tr>
      <w:tr w:rsidR="00945F61" w:rsidTr="000F24D8">
        <w:trPr>
          <w:trHeight w:val="285"/>
        </w:trPr>
        <w:tc>
          <w:tcPr>
            <w:tcW w:w="704" w:type="dxa"/>
            <w:gridSpan w:val="2"/>
            <w:shd w:val="clear" w:color="auto" w:fill="A8D08D"/>
          </w:tcPr>
          <w:p w:rsidR="00945F61" w:rsidRPr="003C0230" w:rsidRDefault="00945F61" w:rsidP="00945F6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4318" w:type="dxa"/>
            <w:gridSpan w:val="6"/>
            <w:shd w:val="clear" w:color="auto" w:fill="A8D08D"/>
          </w:tcPr>
          <w:p w:rsidR="00945F61" w:rsidRDefault="00945F61" w:rsidP="00945F61">
            <w:pPr>
              <w:pStyle w:val="TableParagraph"/>
              <w:spacing w:before="8" w:line="257" w:lineRule="exact"/>
              <w:ind w:left="172"/>
              <w:jc w:val="center"/>
              <w:rPr>
                <w:b/>
                <w:sz w:val="24"/>
              </w:rPr>
            </w:pPr>
            <w:r w:rsidRPr="008747BD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</w:tr>
      <w:tr w:rsidR="00945F61" w:rsidRPr="003C0230" w:rsidTr="000F24D8">
        <w:trPr>
          <w:trHeight w:val="287"/>
        </w:trPr>
        <w:tc>
          <w:tcPr>
            <w:tcW w:w="704" w:type="dxa"/>
            <w:gridSpan w:val="2"/>
          </w:tcPr>
          <w:p w:rsidR="00945F61" w:rsidRDefault="00945F61" w:rsidP="00945F61">
            <w:pPr>
              <w:pStyle w:val="TableParagraph"/>
              <w:spacing w:before="11" w:line="257" w:lineRule="exact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318" w:type="dxa"/>
            <w:gridSpan w:val="6"/>
          </w:tcPr>
          <w:p w:rsidR="00577612" w:rsidRPr="00577612" w:rsidRDefault="00577612" w:rsidP="00577612">
            <w:pPr>
              <w:ind w:right="-1"/>
              <w:rPr>
                <w:rFonts w:eastAsia="№Е"/>
                <w:lang w:val="ru-RU" w:eastAsia="ru-RU"/>
              </w:rPr>
            </w:pPr>
            <w:proofErr w:type="gramStart"/>
            <w:r>
              <w:rPr>
                <w:rFonts w:eastAsia="№Е"/>
                <w:lang w:val="ru-RU" w:eastAsia="ru-RU"/>
              </w:rPr>
              <w:t>С</w:t>
            </w:r>
            <w:r w:rsidRPr="00577612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огласно индивидуальным по </w:t>
            </w:r>
            <w:r w:rsidRPr="0057761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планам работы учителей-предметников</w:t>
            </w:r>
            <w:proofErr w:type="gramEnd"/>
          </w:p>
          <w:p w:rsidR="00945F61" w:rsidRDefault="00945F61" w:rsidP="00945F61">
            <w:pPr>
              <w:pStyle w:val="TableParagraph"/>
              <w:spacing w:before="6" w:line="261" w:lineRule="exact"/>
              <w:ind w:left="172"/>
              <w:rPr>
                <w:sz w:val="24"/>
                <w:lang w:val="ru-RU"/>
              </w:rPr>
            </w:pPr>
          </w:p>
          <w:p w:rsidR="00945F61" w:rsidRPr="003C0230" w:rsidRDefault="00945F61" w:rsidP="00945F61">
            <w:pPr>
              <w:pStyle w:val="TableParagraph"/>
              <w:spacing w:before="6" w:line="261" w:lineRule="exact"/>
              <w:ind w:left="172"/>
              <w:rPr>
                <w:sz w:val="24"/>
                <w:lang w:val="ru-RU"/>
              </w:rPr>
            </w:pP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  <w:shd w:val="clear" w:color="auto" w:fill="A8D08D"/>
          </w:tcPr>
          <w:p w:rsidR="00945F61" w:rsidRPr="003C0230" w:rsidRDefault="00945F61" w:rsidP="00945F6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4318" w:type="dxa"/>
            <w:gridSpan w:val="6"/>
            <w:shd w:val="clear" w:color="auto" w:fill="A8D08D"/>
          </w:tcPr>
          <w:p w:rsidR="00945F61" w:rsidRDefault="00945F61" w:rsidP="00945F61">
            <w:pPr>
              <w:pStyle w:val="TableParagraph"/>
              <w:spacing w:before="8" w:line="259" w:lineRule="exact"/>
              <w:ind w:left="172"/>
              <w:jc w:val="center"/>
              <w:rPr>
                <w:b/>
                <w:sz w:val="24"/>
              </w:rPr>
            </w:pPr>
            <w:r w:rsidRPr="008747BD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945F61" w:rsidRPr="003C0230" w:rsidTr="000F24D8">
        <w:trPr>
          <w:trHeight w:val="551"/>
        </w:trPr>
        <w:tc>
          <w:tcPr>
            <w:tcW w:w="704" w:type="dxa"/>
            <w:gridSpan w:val="2"/>
          </w:tcPr>
          <w:p w:rsidR="00945F61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318" w:type="dxa"/>
            <w:gridSpan w:val="6"/>
          </w:tcPr>
          <w:p w:rsidR="00945F61" w:rsidRDefault="00945F61" w:rsidP="0057761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Согласно </w:t>
            </w:r>
            <w:r w:rsidR="00577612">
              <w:rPr>
                <w:sz w:val="24"/>
                <w:lang w:val="ru-RU"/>
              </w:rPr>
              <w:t xml:space="preserve">планам педагогов дополнительного образования и </w:t>
            </w:r>
            <w:r w:rsidRPr="003C0230">
              <w:rPr>
                <w:sz w:val="24"/>
                <w:lang w:val="ru-RU"/>
              </w:rPr>
              <w:t>индивидуальным план</w:t>
            </w:r>
            <w:r w:rsidR="00577612">
              <w:rPr>
                <w:sz w:val="24"/>
                <w:lang w:val="ru-RU"/>
              </w:rPr>
              <w:t xml:space="preserve">ам работы классных </w:t>
            </w:r>
            <w:proofErr w:type="spellStart"/>
            <w:r w:rsidR="00577612">
              <w:rPr>
                <w:sz w:val="24"/>
                <w:lang w:val="ru-RU"/>
              </w:rPr>
              <w:t>руководителяй</w:t>
            </w:r>
            <w:proofErr w:type="spellEnd"/>
            <w:r w:rsidRPr="003C0230">
              <w:rPr>
                <w:sz w:val="24"/>
                <w:lang w:val="ru-RU"/>
              </w:rPr>
              <w:t xml:space="preserve"> включающих экскурсии, литературные, исторические мероприятия,</w:t>
            </w:r>
            <w:r w:rsidR="00577612">
              <w:rPr>
                <w:sz w:val="24"/>
                <w:lang w:val="ru-RU"/>
              </w:rPr>
              <w:t xml:space="preserve"> </w:t>
            </w:r>
            <w:r w:rsidRPr="003C0230">
              <w:rPr>
                <w:sz w:val="24"/>
                <w:lang w:val="ru-RU"/>
              </w:rPr>
              <w:t>организуемые педагогами, в том числе совместно с родителями, с социальными партнёрами ОО</w:t>
            </w:r>
          </w:p>
          <w:p w:rsidR="00945F61" w:rsidRPr="003C0230" w:rsidRDefault="00945F61" w:rsidP="00945F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  <w:shd w:val="clear" w:color="auto" w:fill="A8D08D"/>
          </w:tcPr>
          <w:p w:rsidR="00945F61" w:rsidRPr="003C0230" w:rsidRDefault="00945F61" w:rsidP="00945F6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4318" w:type="dxa"/>
            <w:gridSpan w:val="6"/>
            <w:shd w:val="clear" w:color="auto" w:fill="A8D08D"/>
          </w:tcPr>
          <w:p w:rsidR="00945F61" w:rsidRDefault="00945F61" w:rsidP="00945F61">
            <w:pPr>
              <w:pStyle w:val="TableParagraph"/>
              <w:spacing w:before="8" w:line="259" w:lineRule="exact"/>
              <w:ind w:left="172"/>
              <w:jc w:val="center"/>
              <w:rPr>
                <w:b/>
                <w:sz w:val="24"/>
              </w:rPr>
            </w:pPr>
            <w:r w:rsidRPr="008747BD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Предметно-пространственная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среда</w:t>
            </w:r>
            <w:proofErr w:type="spellEnd"/>
          </w:p>
        </w:tc>
      </w:tr>
      <w:tr w:rsidR="00945F61" w:rsidRPr="003C0230" w:rsidTr="000F24D8">
        <w:trPr>
          <w:trHeight w:val="828"/>
        </w:trPr>
        <w:tc>
          <w:tcPr>
            <w:tcW w:w="704" w:type="dxa"/>
            <w:gridSpan w:val="2"/>
          </w:tcPr>
          <w:p w:rsidR="00945F61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10" w:type="dxa"/>
            <w:gridSpan w:val="3"/>
          </w:tcPr>
          <w:p w:rsidR="00945F61" w:rsidRPr="003C0230" w:rsidRDefault="00945F61" w:rsidP="00945F61">
            <w:pPr>
              <w:pStyle w:val="TableParagraph"/>
              <w:spacing w:line="240" w:lineRule="auto"/>
              <w:ind w:left="107" w:firstLine="184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Участие в конкурсе творческих работ, демонстрирующих способности обучающихся</w:t>
            </w:r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директора, педагог</w:t>
            </w:r>
            <w:r w:rsidRPr="003C0230">
              <w:rPr>
                <w:sz w:val="24"/>
                <w:lang w:val="ru-RU"/>
              </w:rPr>
              <w:t>-</w:t>
            </w:r>
          </w:p>
          <w:p w:rsidR="00945F61" w:rsidRPr="003C0230" w:rsidRDefault="00945F61" w:rsidP="00945F61">
            <w:pPr>
              <w:pStyle w:val="TableParagraph"/>
              <w:tabs>
                <w:tab w:val="left" w:pos="2908"/>
              </w:tabs>
              <w:spacing w:line="270" w:lineRule="atLeast"/>
              <w:ind w:left="130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организатор</w:t>
            </w:r>
            <w:r w:rsidRPr="003C0230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 </w:t>
            </w:r>
            <w:r w:rsidRPr="003C0230">
              <w:rPr>
                <w:spacing w:val="-3"/>
                <w:sz w:val="24"/>
                <w:lang w:val="ru-RU"/>
              </w:rPr>
              <w:t xml:space="preserve">классные </w:t>
            </w:r>
            <w:r w:rsidRPr="003C0230">
              <w:rPr>
                <w:sz w:val="24"/>
                <w:lang w:val="ru-RU"/>
              </w:rPr>
              <w:t>руководители</w:t>
            </w:r>
          </w:p>
        </w:tc>
      </w:tr>
      <w:tr w:rsidR="00945F61" w:rsidTr="000F24D8">
        <w:trPr>
          <w:trHeight w:val="551"/>
        </w:trPr>
        <w:tc>
          <w:tcPr>
            <w:tcW w:w="704" w:type="dxa"/>
            <w:gridSpan w:val="2"/>
          </w:tcPr>
          <w:p w:rsidR="00945F61" w:rsidRDefault="00945F61" w:rsidP="00945F61">
            <w:pPr>
              <w:pStyle w:val="TableParagraph"/>
              <w:spacing w:before="8" w:line="240" w:lineRule="auto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10" w:type="dxa"/>
            <w:gridSpan w:val="3"/>
          </w:tcPr>
          <w:p w:rsidR="00945F61" w:rsidRPr="003C0230" w:rsidRDefault="00945F61" w:rsidP="00945F61">
            <w:pPr>
              <w:pStyle w:val="TableParagraph"/>
              <w:tabs>
                <w:tab w:val="left" w:pos="1429"/>
                <w:tab w:val="left" w:pos="1839"/>
                <w:tab w:val="left" w:pos="3832"/>
                <w:tab w:val="left" w:pos="5190"/>
              </w:tabs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Участие</w:t>
            </w:r>
            <w:r w:rsidRPr="003C0230">
              <w:rPr>
                <w:sz w:val="24"/>
                <w:lang w:val="ru-RU"/>
              </w:rPr>
              <w:tab/>
              <w:t>в</w:t>
            </w:r>
            <w:r w:rsidRPr="003C0230">
              <w:rPr>
                <w:sz w:val="24"/>
                <w:lang w:val="ru-RU"/>
              </w:rPr>
              <w:tab/>
              <w:t>благоустройстве</w:t>
            </w:r>
            <w:r w:rsidRPr="003C0230">
              <w:rPr>
                <w:sz w:val="24"/>
                <w:lang w:val="ru-RU"/>
              </w:rPr>
              <w:tab/>
              <w:t>школьных</w:t>
            </w:r>
            <w:r w:rsidRPr="003C0230">
              <w:rPr>
                <w:sz w:val="24"/>
                <w:lang w:val="ru-RU"/>
              </w:rPr>
              <w:tab/>
              <w:t>аудиторий</w:t>
            </w:r>
          </w:p>
          <w:p w:rsidR="00945F61" w:rsidRPr="003C0230" w:rsidRDefault="00945F61" w:rsidP="00945F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классными руководителями совместно </w:t>
            </w:r>
            <w:proofErr w:type="gramStart"/>
            <w:r w:rsidRPr="003C0230">
              <w:rPr>
                <w:sz w:val="24"/>
                <w:lang w:val="ru-RU"/>
              </w:rPr>
              <w:t>с</w:t>
            </w:r>
            <w:proofErr w:type="gramEnd"/>
            <w:r w:rsidRPr="003C0230">
              <w:rPr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945F61" w:rsidRDefault="00945F61" w:rsidP="00945F61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45F61" w:rsidTr="000F24D8">
        <w:trPr>
          <w:trHeight w:val="551"/>
        </w:trPr>
        <w:tc>
          <w:tcPr>
            <w:tcW w:w="704" w:type="dxa"/>
            <w:gridSpan w:val="2"/>
          </w:tcPr>
          <w:p w:rsidR="00945F61" w:rsidRDefault="00945F61" w:rsidP="00945F61">
            <w:pPr>
              <w:pStyle w:val="TableParagraph"/>
              <w:spacing w:before="8" w:line="240" w:lineRule="auto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10" w:type="dxa"/>
            <w:gridSpan w:val="3"/>
          </w:tcPr>
          <w:p w:rsidR="00945F61" w:rsidRPr="003C0230" w:rsidRDefault="00945F61" w:rsidP="00945F61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3C0230">
              <w:rPr>
                <w:sz w:val="24"/>
                <w:lang w:val="ru-RU"/>
              </w:rPr>
              <w:t>Мероприятия</w:t>
            </w:r>
            <w:proofErr w:type="gramEnd"/>
            <w:r w:rsidRPr="003C0230">
              <w:rPr>
                <w:sz w:val="24"/>
                <w:lang w:val="ru-RU"/>
              </w:rPr>
              <w:t xml:space="preserve"> направленные на важные для воспитания</w:t>
            </w:r>
          </w:p>
          <w:p w:rsidR="00945F61" w:rsidRDefault="00945F61" w:rsidP="00945F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ценности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945F61" w:rsidRDefault="00945F61" w:rsidP="00945F61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45F61" w:rsidTr="000F24D8">
        <w:trPr>
          <w:trHeight w:val="287"/>
        </w:trPr>
        <w:tc>
          <w:tcPr>
            <w:tcW w:w="704" w:type="dxa"/>
            <w:gridSpan w:val="2"/>
            <w:shd w:val="clear" w:color="auto" w:fill="A8D08D"/>
          </w:tcPr>
          <w:p w:rsidR="00945F61" w:rsidRDefault="00945F61" w:rsidP="00945F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318" w:type="dxa"/>
            <w:gridSpan w:val="6"/>
            <w:shd w:val="clear" w:color="auto" w:fill="A8D08D"/>
          </w:tcPr>
          <w:p w:rsidR="00945F61" w:rsidRDefault="00945F61" w:rsidP="00945F61">
            <w:pPr>
              <w:pStyle w:val="TableParagraph"/>
              <w:spacing w:before="8" w:line="259" w:lineRule="exact"/>
              <w:ind w:lef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945F61" w:rsidTr="000F24D8">
        <w:trPr>
          <w:trHeight w:val="552"/>
        </w:trPr>
        <w:tc>
          <w:tcPr>
            <w:tcW w:w="704" w:type="dxa"/>
            <w:gridSpan w:val="2"/>
          </w:tcPr>
          <w:p w:rsidR="00945F61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10" w:type="dxa"/>
            <w:gridSpan w:val="3"/>
          </w:tcPr>
          <w:p w:rsidR="00945F61" w:rsidRPr="003C0230" w:rsidRDefault="00945F61" w:rsidP="00945F61">
            <w:pPr>
              <w:pStyle w:val="TableParagraph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 xml:space="preserve">Выбор представителей родительской общественности </w:t>
            </w:r>
            <w:proofErr w:type="gramStart"/>
            <w:r w:rsidRPr="003C0230">
              <w:rPr>
                <w:sz w:val="24"/>
                <w:lang w:val="ru-RU"/>
              </w:rPr>
              <w:t>в</w:t>
            </w:r>
            <w:proofErr w:type="gramEnd"/>
          </w:p>
          <w:p w:rsidR="00945F61" w:rsidRPr="003C0230" w:rsidRDefault="00945F61" w:rsidP="00945F61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общешкольный родительский комитет</w:t>
            </w:r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8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ind w:left="130"/>
              <w:rPr>
                <w:sz w:val="24"/>
              </w:rPr>
            </w:pPr>
          </w:p>
        </w:tc>
      </w:tr>
      <w:tr w:rsidR="00945F61" w:rsidTr="000F24D8">
        <w:trPr>
          <w:trHeight w:val="287"/>
        </w:trPr>
        <w:tc>
          <w:tcPr>
            <w:tcW w:w="672" w:type="dxa"/>
            <w:tcBorders>
              <w:right w:val="single" w:sz="4" w:space="0" w:color="auto"/>
            </w:tcBorders>
          </w:tcPr>
          <w:p w:rsidR="00945F61" w:rsidRDefault="00945F61" w:rsidP="00945F61">
            <w:pPr>
              <w:pStyle w:val="TableParagraph"/>
              <w:ind w:left="130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350" w:type="dxa"/>
            <w:gridSpan w:val="7"/>
            <w:tcBorders>
              <w:left w:val="single" w:sz="4" w:space="0" w:color="auto"/>
            </w:tcBorders>
          </w:tcPr>
          <w:p w:rsidR="00945F61" w:rsidRPr="00672F4D" w:rsidRDefault="00945F61" w:rsidP="00945F6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Работа ведется по отдельному плану.</w:t>
            </w:r>
          </w:p>
        </w:tc>
      </w:tr>
    </w:tbl>
    <w:p w:rsidR="00945F61" w:rsidRDefault="00945F61" w:rsidP="00945F61">
      <w:pPr>
        <w:rPr>
          <w:sz w:val="24"/>
        </w:rPr>
        <w:sectPr w:rsidR="00945F61" w:rsidSect="000F24D8">
          <w:pgSz w:w="16850" w:h="11920" w:orient="landscape"/>
          <w:pgMar w:top="1123" w:right="697" w:bottom="278" w:left="879" w:header="748" w:footer="0" w:gutter="0"/>
          <w:pgNumType w:start="37"/>
          <w:cols w:space="720"/>
        </w:sectPr>
      </w:pPr>
    </w:p>
    <w:p w:rsidR="00945F61" w:rsidRDefault="00945F61" w:rsidP="00945F61">
      <w:pPr>
        <w:rPr>
          <w:sz w:val="2"/>
          <w:szCs w:val="2"/>
        </w:rPr>
      </w:pPr>
    </w:p>
    <w:tbl>
      <w:tblPr>
        <w:tblStyle w:val="aa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417"/>
        <w:gridCol w:w="2298"/>
        <w:gridCol w:w="4223"/>
      </w:tblGrid>
      <w:tr w:rsidR="00945F61" w:rsidTr="00945F61">
        <w:trPr>
          <w:trHeight w:val="553"/>
        </w:trPr>
        <w:tc>
          <w:tcPr>
            <w:tcW w:w="709" w:type="dxa"/>
          </w:tcPr>
          <w:p w:rsidR="00945F61" w:rsidRDefault="00945F61" w:rsidP="00945F6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9" w:type="dxa"/>
          </w:tcPr>
          <w:p w:rsidR="00945F61" w:rsidRDefault="00945F61" w:rsidP="00945F6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:rsidR="00945F61" w:rsidRDefault="00945F61" w:rsidP="00945F6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spacing w:line="270" w:lineRule="exact"/>
              <w:ind w:left="130"/>
              <w:rPr>
                <w:sz w:val="24"/>
              </w:rPr>
            </w:pPr>
          </w:p>
        </w:tc>
      </w:tr>
      <w:tr w:rsidR="00945F61" w:rsidRPr="003C0230" w:rsidTr="00945F61">
        <w:trPr>
          <w:trHeight w:val="551"/>
        </w:trPr>
        <w:tc>
          <w:tcPr>
            <w:tcW w:w="709" w:type="dxa"/>
          </w:tcPr>
          <w:p w:rsidR="00945F61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</w:tcPr>
          <w:p w:rsidR="00945F61" w:rsidRPr="003C0230" w:rsidRDefault="00945F61" w:rsidP="00945F61">
            <w:pPr>
              <w:pStyle w:val="TableParagraph"/>
              <w:rPr>
                <w:sz w:val="24"/>
              </w:rPr>
            </w:pPr>
            <w:r w:rsidRPr="003C0230">
              <w:rPr>
                <w:sz w:val="24"/>
              </w:rPr>
              <w:t xml:space="preserve">Формирование списка социального состава </w:t>
            </w:r>
            <w:proofErr w:type="gramStart"/>
            <w:r w:rsidRPr="003C0230">
              <w:rPr>
                <w:sz w:val="24"/>
              </w:rPr>
              <w:t>обучающихся</w:t>
            </w:r>
            <w:proofErr w:type="gramEnd"/>
            <w:r w:rsidRPr="003C0230">
              <w:rPr>
                <w:sz w:val="24"/>
              </w:rPr>
              <w:t>.</w:t>
            </w:r>
          </w:p>
          <w:p w:rsidR="00945F61" w:rsidRDefault="00945F61" w:rsidP="00945F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 социального паспорта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8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ind w:left="130"/>
              <w:rPr>
                <w:sz w:val="24"/>
              </w:rPr>
            </w:pPr>
            <w:r w:rsidRPr="003C0230">
              <w:rPr>
                <w:sz w:val="24"/>
              </w:rPr>
              <w:t>Заместитель директора, социальные</w:t>
            </w:r>
          </w:p>
          <w:p w:rsidR="00945F61" w:rsidRPr="003C0230" w:rsidRDefault="00945F61" w:rsidP="00945F61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 w:rsidRPr="003C0230">
              <w:rPr>
                <w:sz w:val="24"/>
              </w:rPr>
              <w:t>педагоги, классные руководители</w:t>
            </w:r>
          </w:p>
        </w:tc>
      </w:tr>
      <w:tr w:rsidR="00945F61" w:rsidRPr="003C0230" w:rsidTr="00945F61">
        <w:trPr>
          <w:trHeight w:val="827"/>
        </w:trPr>
        <w:tc>
          <w:tcPr>
            <w:tcW w:w="709" w:type="dxa"/>
          </w:tcPr>
          <w:p w:rsidR="00945F61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79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8" w:type="dxa"/>
          </w:tcPr>
          <w:p w:rsidR="00945F61" w:rsidRDefault="00945F61" w:rsidP="00945F61">
            <w:pPr>
              <w:pStyle w:val="TableParagraph"/>
              <w:spacing w:line="240" w:lineRule="auto"/>
              <w:ind w:left="108" w:firstLine="184"/>
              <w:rPr>
                <w:sz w:val="24"/>
              </w:rPr>
            </w:pPr>
            <w:r>
              <w:rPr>
                <w:sz w:val="24"/>
              </w:rPr>
              <w:t>По плану классных руководителей</w:t>
            </w:r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tabs>
                <w:tab w:val="left" w:pos="2647"/>
                <w:tab w:val="left" w:pos="2864"/>
              </w:tabs>
              <w:spacing w:line="240" w:lineRule="auto"/>
              <w:ind w:left="130" w:right="94"/>
              <w:rPr>
                <w:sz w:val="24"/>
              </w:rPr>
            </w:pPr>
            <w:r w:rsidRPr="003C0230">
              <w:rPr>
                <w:sz w:val="24"/>
              </w:rPr>
              <w:t>Администрация,</w:t>
            </w:r>
            <w:r w:rsidRPr="003C0230">
              <w:rPr>
                <w:sz w:val="24"/>
              </w:rPr>
              <w:tab/>
            </w:r>
            <w:r w:rsidRPr="003C0230">
              <w:rPr>
                <w:sz w:val="24"/>
              </w:rPr>
              <w:tab/>
            </w:r>
            <w:r w:rsidRPr="003C0230">
              <w:rPr>
                <w:spacing w:val="-3"/>
                <w:sz w:val="24"/>
              </w:rPr>
              <w:t xml:space="preserve">Классные </w:t>
            </w:r>
            <w:r w:rsidRPr="003C0230">
              <w:rPr>
                <w:sz w:val="24"/>
              </w:rPr>
              <w:t>руководители,</w:t>
            </w:r>
            <w:r w:rsidRPr="003C0230">
              <w:rPr>
                <w:sz w:val="24"/>
              </w:rPr>
              <w:tab/>
            </w:r>
            <w:r w:rsidRPr="003C0230">
              <w:rPr>
                <w:spacing w:val="-3"/>
                <w:sz w:val="24"/>
              </w:rPr>
              <w:t>социальные</w:t>
            </w:r>
          </w:p>
          <w:p w:rsidR="00945F61" w:rsidRPr="003C0230" w:rsidRDefault="00945F61" w:rsidP="00945F61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 w:rsidRPr="003C0230">
              <w:rPr>
                <w:sz w:val="24"/>
              </w:rPr>
              <w:t>педагоги, педагоги психологи</w:t>
            </w:r>
          </w:p>
        </w:tc>
      </w:tr>
      <w:tr w:rsidR="00945F61" w:rsidTr="00945F61">
        <w:trPr>
          <w:trHeight w:val="288"/>
        </w:trPr>
        <w:tc>
          <w:tcPr>
            <w:tcW w:w="709" w:type="dxa"/>
          </w:tcPr>
          <w:p w:rsidR="00945F61" w:rsidRDefault="00945F61" w:rsidP="00945F61">
            <w:pPr>
              <w:pStyle w:val="TableParagraph"/>
              <w:spacing w:before="8" w:line="260" w:lineRule="exact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79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8" w:type="dxa"/>
          </w:tcPr>
          <w:p w:rsidR="00945F61" w:rsidRDefault="00945F61" w:rsidP="00945F61">
            <w:pPr>
              <w:pStyle w:val="TableParagraph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  <w:r w:rsidR="005974A4">
              <w:rPr>
                <w:sz w:val="24"/>
              </w:rPr>
              <w:t xml:space="preserve">, </w:t>
            </w:r>
            <w:proofErr w:type="spellStart"/>
            <w:r w:rsidR="005974A4">
              <w:rPr>
                <w:sz w:val="24"/>
              </w:rPr>
              <w:t>кл</w:t>
            </w:r>
            <w:proofErr w:type="gramStart"/>
            <w:r w:rsidR="005974A4">
              <w:rPr>
                <w:sz w:val="24"/>
              </w:rPr>
              <w:t>.р</w:t>
            </w:r>
            <w:proofErr w:type="gramEnd"/>
            <w:r w:rsidR="005974A4">
              <w:rPr>
                <w:sz w:val="24"/>
              </w:rPr>
              <w:t>уководители</w:t>
            </w:r>
            <w:proofErr w:type="spellEnd"/>
          </w:p>
        </w:tc>
      </w:tr>
      <w:tr w:rsidR="00945F61" w:rsidTr="00945F61">
        <w:trPr>
          <w:trHeight w:val="285"/>
        </w:trPr>
        <w:tc>
          <w:tcPr>
            <w:tcW w:w="709" w:type="dxa"/>
            <w:shd w:val="clear" w:color="auto" w:fill="C2D69B" w:themeFill="accent3" w:themeFillTint="99"/>
          </w:tcPr>
          <w:p w:rsidR="00945F61" w:rsidRDefault="00945F61" w:rsidP="00945F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317" w:type="dxa"/>
            <w:gridSpan w:val="4"/>
            <w:shd w:val="clear" w:color="auto" w:fill="C2D69B" w:themeFill="accent3" w:themeFillTint="99"/>
          </w:tcPr>
          <w:p w:rsidR="00945F61" w:rsidRDefault="00945F61" w:rsidP="00945F61">
            <w:pPr>
              <w:pStyle w:val="TableParagraph"/>
              <w:spacing w:before="8" w:line="257" w:lineRule="exact"/>
              <w:ind w:lef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 медиа</w:t>
            </w:r>
          </w:p>
        </w:tc>
      </w:tr>
      <w:tr w:rsidR="00945F61" w:rsidRPr="003C0230" w:rsidTr="00945F61">
        <w:trPr>
          <w:trHeight w:val="830"/>
        </w:trPr>
        <w:tc>
          <w:tcPr>
            <w:tcW w:w="709" w:type="dxa"/>
          </w:tcPr>
          <w:p w:rsidR="00945F61" w:rsidRDefault="00945F61" w:rsidP="00945F61">
            <w:pPr>
              <w:pStyle w:val="TableParagraph"/>
              <w:spacing w:before="11" w:line="240" w:lineRule="auto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9" w:type="dxa"/>
          </w:tcPr>
          <w:p w:rsidR="00945F61" w:rsidRPr="001C10C7" w:rsidRDefault="00945F61" w:rsidP="00945F6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Выпуск школьной газеты.</w:t>
            </w:r>
          </w:p>
        </w:tc>
        <w:tc>
          <w:tcPr>
            <w:tcW w:w="1417" w:type="dxa"/>
          </w:tcPr>
          <w:p w:rsidR="00945F61" w:rsidRDefault="005974A4" w:rsidP="00945F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2298" w:type="dxa"/>
          </w:tcPr>
          <w:p w:rsidR="00945F61" w:rsidRDefault="005974A4" w:rsidP="00945F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 раз в 2 месяца</w:t>
            </w:r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tabs>
                <w:tab w:val="left" w:pos="2908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945F61" w:rsidRPr="001C10C7" w:rsidTr="00945F61">
        <w:trPr>
          <w:trHeight w:val="433"/>
        </w:trPr>
        <w:tc>
          <w:tcPr>
            <w:tcW w:w="15026" w:type="dxa"/>
            <w:gridSpan w:val="5"/>
            <w:shd w:val="clear" w:color="auto" w:fill="C2D69B" w:themeFill="accent3" w:themeFillTint="99"/>
          </w:tcPr>
          <w:p w:rsidR="00945F61" w:rsidRPr="001C10C7" w:rsidRDefault="00945F61" w:rsidP="00945F61">
            <w:pPr>
              <w:pStyle w:val="TableParagraph"/>
              <w:tabs>
                <w:tab w:val="left" w:pos="2908"/>
              </w:tabs>
              <w:spacing w:line="270" w:lineRule="atLeast"/>
              <w:ind w:left="108" w:right="97"/>
              <w:jc w:val="center"/>
              <w:rPr>
                <w:color w:val="92D050"/>
                <w:sz w:val="24"/>
              </w:rPr>
            </w:pPr>
            <w:r>
              <w:rPr>
                <w:b/>
                <w:sz w:val="24"/>
              </w:rPr>
              <w:t>Самоуправление.</w:t>
            </w:r>
          </w:p>
        </w:tc>
      </w:tr>
      <w:tr w:rsidR="00945F61" w:rsidRPr="00A64C45" w:rsidTr="00945F61">
        <w:trPr>
          <w:trHeight w:val="695"/>
        </w:trPr>
        <w:tc>
          <w:tcPr>
            <w:tcW w:w="709" w:type="dxa"/>
          </w:tcPr>
          <w:p w:rsidR="00945F61" w:rsidRPr="00A64C45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9" w:type="dxa"/>
          </w:tcPr>
          <w:p w:rsidR="00945F61" w:rsidRPr="00A64C45" w:rsidRDefault="00945F61" w:rsidP="00945F61">
            <w:pPr>
              <w:pStyle w:val="TableParagraph"/>
              <w:spacing w:line="240" w:lineRule="auto"/>
              <w:ind w:left="107" w:right="95" w:firstLine="184"/>
              <w:rPr>
                <w:sz w:val="24"/>
              </w:rPr>
            </w:pPr>
            <w:r>
              <w:rPr>
                <w:sz w:val="24"/>
              </w:rPr>
              <w:t>Работа Совета старшеклассников. (Согласно индивидуальному плану)</w:t>
            </w:r>
          </w:p>
        </w:tc>
        <w:tc>
          <w:tcPr>
            <w:tcW w:w="1417" w:type="dxa"/>
          </w:tcPr>
          <w:p w:rsidR="00945F61" w:rsidRPr="00A64C45" w:rsidRDefault="00945F61" w:rsidP="00945F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2298" w:type="dxa"/>
          </w:tcPr>
          <w:p w:rsidR="00945F61" w:rsidRDefault="00945F61" w:rsidP="00945F6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223" w:type="dxa"/>
          </w:tcPr>
          <w:p w:rsidR="00945F61" w:rsidRPr="00A64C45" w:rsidRDefault="00945F61" w:rsidP="00945F61">
            <w:pPr>
              <w:pStyle w:val="TableParagraph"/>
              <w:tabs>
                <w:tab w:val="left" w:pos="2756"/>
              </w:tabs>
              <w:spacing w:line="240" w:lineRule="auto"/>
              <w:ind w:left="108" w:right="94" w:firstLine="18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945F61" w:rsidTr="00945F61">
        <w:trPr>
          <w:trHeight w:val="266"/>
        </w:trPr>
        <w:tc>
          <w:tcPr>
            <w:tcW w:w="15026" w:type="dxa"/>
            <w:gridSpan w:val="5"/>
            <w:shd w:val="clear" w:color="auto" w:fill="C2D69B" w:themeFill="accent3" w:themeFillTint="99"/>
          </w:tcPr>
          <w:p w:rsidR="00945F61" w:rsidRDefault="00945F61" w:rsidP="00945F61">
            <w:pPr>
              <w:pStyle w:val="TableParagraph"/>
              <w:tabs>
                <w:tab w:val="left" w:pos="2756"/>
              </w:tabs>
              <w:spacing w:line="240" w:lineRule="auto"/>
              <w:ind w:left="108" w:right="94" w:firstLine="184"/>
              <w:jc w:val="center"/>
              <w:rPr>
                <w:sz w:val="24"/>
              </w:rPr>
            </w:pPr>
            <w:r w:rsidRPr="00A64C45">
              <w:rPr>
                <w:b/>
                <w:sz w:val="24"/>
              </w:rPr>
              <w:t>Экскурсии, походы</w:t>
            </w:r>
          </w:p>
        </w:tc>
      </w:tr>
      <w:tr w:rsidR="00945F61" w:rsidRPr="00A64C45" w:rsidTr="00945F61">
        <w:trPr>
          <w:trHeight w:val="302"/>
        </w:trPr>
        <w:tc>
          <w:tcPr>
            <w:tcW w:w="709" w:type="dxa"/>
          </w:tcPr>
          <w:p w:rsidR="00945F61" w:rsidRPr="00A64C45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9" w:type="dxa"/>
          </w:tcPr>
          <w:p w:rsidR="00945F61" w:rsidRPr="00A64C45" w:rsidRDefault="00945F61" w:rsidP="00945F61">
            <w:pPr>
              <w:pStyle w:val="TableParagraph"/>
              <w:spacing w:line="240" w:lineRule="auto"/>
              <w:ind w:left="107" w:right="95" w:firstLine="184"/>
              <w:jc w:val="both"/>
              <w:rPr>
                <w:sz w:val="24"/>
              </w:rPr>
            </w:pPr>
            <w:r>
              <w:rPr>
                <w:sz w:val="24"/>
              </w:rPr>
              <w:t>Сезонные экскурсии на природу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945F61" w:rsidRPr="00A64C45" w:rsidRDefault="00945F61" w:rsidP="00945F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98" w:type="dxa"/>
          </w:tcPr>
          <w:p w:rsidR="00945F61" w:rsidRPr="00A64C45" w:rsidRDefault="00945F61" w:rsidP="00945F61">
            <w:pPr>
              <w:pStyle w:val="TableParagraph"/>
              <w:ind w:left="132"/>
              <w:rPr>
                <w:sz w:val="24"/>
              </w:rPr>
            </w:pPr>
          </w:p>
        </w:tc>
        <w:tc>
          <w:tcPr>
            <w:tcW w:w="4223" w:type="dxa"/>
          </w:tcPr>
          <w:p w:rsidR="00945F61" w:rsidRPr="00A64C45" w:rsidRDefault="00945F61" w:rsidP="00945F61">
            <w:pPr>
              <w:pStyle w:val="TableParagraph"/>
              <w:tabs>
                <w:tab w:val="left" w:pos="2756"/>
              </w:tabs>
              <w:spacing w:line="240" w:lineRule="auto"/>
              <w:ind w:left="108" w:right="94" w:firstLine="18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45F61" w:rsidRPr="00A64C45" w:rsidTr="00945F61">
        <w:trPr>
          <w:trHeight w:val="374"/>
        </w:trPr>
        <w:tc>
          <w:tcPr>
            <w:tcW w:w="709" w:type="dxa"/>
          </w:tcPr>
          <w:p w:rsidR="00945F61" w:rsidRPr="00A64C45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6379" w:type="dxa"/>
          </w:tcPr>
          <w:p w:rsidR="00945F61" w:rsidRPr="00A64C45" w:rsidRDefault="00945F61" w:rsidP="00945F61">
            <w:pPr>
              <w:pStyle w:val="TableParagraph"/>
              <w:spacing w:line="240" w:lineRule="auto"/>
              <w:ind w:left="107" w:right="95" w:firstLine="184"/>
              <w:jc w:val="both"/>
              <w:rPr>
                <w:sz w:val="24"/>
              </w:rPr>
            </w:pPr>
            <w:r>
              <w:rPr>
                <w:sz w:val="24"/>
              </w:rPr>
              <w:t>Экскурсии в музей.</w:t>
            </w:r>
          </w:p>
        </w:tc>
        <w:tc>
          <w:tcPr>
            <w:tcW w:w="1417" w:type="dxa"/>
          </w:tcPr>
          <w:p w:rsidR="00945F61" w:rsidRPr="00A64C45" w:rsidRDefault="00945F61" w:rsidP="00945F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98" w:type="dxa"/>
          </w:tcPr>
          <w:p w:rsidR="00945F61" w:rsidRPr="00A64C45" w:rsidRDefault="00945F61" w:rsidP="00945F61">
            <w:pPr>
              <w:pStyle w:val="TableParagraph"/>
              <w:ind w:left="132"/>
              <w:rPr>
                <w:sz w:val="24"/>
              </w:rPr>
            </w:pPr>
          </w:p>
        </w:tc>
        <w:tc>
          <w:tcPr>
            <w:tcW w:w="4223" w:type="dxa"/>
          </w:tcPr>
          <w:p w:rsidR="00945F61" w:rsidRPr="00A64C45" w:rsidRDefault="00945F61" w:rsidP="00945F61">
            <w:pPr>
              <w:pStyle w:val="TableParagraph"/>
              <w:tabs>
                <w:tab w:val="left" w:pos="2756"/>
              </w:tabs>
              <w:spacing w:line="240" w:lineRule="auto"/>
              <w:ind w:left="108" w:right="94" w:firstLine="184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45F61" w:rsidRPr="00A64C45" w:rsidTr="00945F61">
        <w:trPr>
          <w:trHeight w:val="374"/>
        </w:trPr>
        <w:tc>
          <w:tcPr>
            <w:tcW w:w="709" w:type="dxa"/>
          </w:tcPr>
          <w:p w:rsidR="00945F61" w:rsidRPr="00A64C45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</w:tcPr>
          <w:p w:rsidR="00945F61" w:rsidRPr="00A64C45" w:rsidRDefault="00945F61" w:rsidP="00945F61">
            <w:pPr>
              <w:pStyle w:val="TableParagraph"/>
              <w:spacing w:line="240" w:lineRule="auto"/>
              <w:ind w:left="107" w:right="95" w:firstLine="184"/>
              <w:jc w:val="both"/>
              <w:rPr>
                <w:sz w:val="24"/>
              </w:rPr>
            </w:pPr>
            <w:r>
              <w:rPr>
                <w:sz w:val="24"/>
              </w:rPr>
              <w:t>Экскурсии на предприятия.</w:t>
            </w:r>
          </w:p>
        </w:tc>
        <w:tc>
          <w:tcPr>
            <w:tcW w:w="1417" w:type="dxa"/>
          </w:tcPr>
          <w:p w:rsidR="00945F61" w:rsidRPr="00A64C45" w:rsidRDefault="00945F61" w:rsidP="00945F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2298" w:type="dxa"/>
          </w:tcPr>
          <w:p w:rsidR="00945F61" w:rsidRPr="00A64C45" w:rsidRDefault="00945F61" w:rsidP="00945F6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В течение года (По договоренности)</w:t>
            </w:r>
          </w:p>
        </w:tc>
        <w:tc>
          <w:tcPr>
            <w:tcW w:w="4223" w:type="dxa"/>
          </w:tcPr>
          <w:p w:rsidR="00945F61" w:rsidRPr="00A64C45" w:rsidRDefault="00945F61" w:rsidP="00945F61">
            <w:pPr>
              <w:pStyle w:val="TableParagraph"/>
              <w:tabs>
                <w:tab w:val="left" w:pos="2756"/>
              </w:tabs>
              <w:spacing w:line="240" w:lineRule="auto"/>
              <w:ind w:left="108" w:right="94" w:firstLine="18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45F61" w:rsidRPr="00A64C45" w:rsidTr="00945F61">
        <w:trPr>
          <w:trHeight w:val="374"/>
        </w:trPr>
        <w:tc>
          <w:tcPr>
            <w:tcW w:w="15026" w:type="dxa"/>
            <w:gridSpan w:val="5"/>
            <w:shd w:val="clear" w:color="auto" w:fill="C2D69B" w:themeFill="accent3" w:themeFillTint="99"/>
          </w:tcPr>
          <w:p w:rsidR="00945F61" w:rsidRPr="00A64C45" w:rsidRDefault="00945F61" w:rsidP="00945F61">
            <w:pPr>
              <w:pStyle w:val="TableParagraph"/>
              <w:tabs>
                <w:tab w:val="left" w:pos="2756"/>
              </w:tabs>
              <w:spacing w:line="240" w:lineRule="auto"/>
              <w:ind w:left="108" w:right="94" w:firstLine="18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Профилактическая работа</w:t>
            </w:r>
          </w:p>
        </w:tc>
      </w:tr>
      <w:tr w:rsidR="00945F61" w:rsidTr="00945F61">
        <w:trPr>
          <w:trHeight w:val="1379"/>
        </w:trPr>
        <w:tc>
          <w:tcPr>
            <w:tcW w:w="709" w:type="dxa"/>
          </w:tcPr>
          <w:p w:rsidR="00945F61" w:rsidRPr="00A64C45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9" w:type="dxa"/>
          </w:tcPr>
          <w:p w:rsidR="00945F61" w:rsidRDefault="00945F61" w:rsidP="00945F61">
            <w:pPr>
              <w:pStyle w:val="TableParagraph"/>
              <w:spacing w:line="240" w:lineRule="auto"/>
              <w:ind w:left="107" w:right="95" w:firstLine="184"/>
              <w:jc w:val="both"/>
              <w:rPr>
                <w:sz w:val="24"/>
              </w:rPr>
            </w:pPr>
            <w:r w:rsidRPr="003C0230">
              <w:rPr>
                <w:sz w:val="24"/>
              </w:rPr>
              <w:t xml:space="preserve">Утверждение списков «Трудных» учащихся. Профилактика </w:t>
            </w:r>
            <w:proofErr w:type="spellStart"/>
            <w:r w:rsidRPr="003C0230">
              <w:rPr>
                <w:sz w:val="24"/>
              </w:rPr>
              <w:t>девиантного</w:t>
            </w:r>
            <w:proofErr w:type="spellEnd"/>
            <w:r w:rsidRPr="003C0230">
              <w:rPr>
                <w:sz w:val="24"/>
              </w:rPr>
              <w:t xml:space="preserve"> и асоциального поведения учащихся, социальная адаптация и реабилитация учащихся группы «риска». </w:t>
            </w:r>
            <w:r>
              <w:rPr>
                <w:sz w:val="24"/>
              </w:rPr>
              <w:t>Индивидуально-профилактическая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45F61" w:rsidRDefault="00945F61" w:rsidP="00945F6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состоящими на ВШУ</w:t>
            </w:r>
          </w:p>
        </w:tc>
        <w:tc>
          <w:tcPr>
            <w:tcW w:w="1417" w:type="dxa"/>
          </w:tcPr>
          <w:p w:rsidR="00945F61" w:rsidRPr="000C6AB7" w:rsidRDefault="00945F61" w:rsidP="00945F6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8" w:type="dxa"/>
          </w:tcPr>
          <w:p w:rsidR="00945F61" w:rsidRDefault="00945F61" w:rsidP="00945F6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tabs>
                <w:tab w:val="left" w:pos="2756"/>
              </w:tabs>
              <w:spacing w:line="240" w:lineRule="auto"/>
              <w:ind w:left="108" w:right="94" w:firstLine="184"/>
              <w:rPr>
                <w:sz w:val="24"/>
              </w:rPr>
            </w:pPr>
            <w:r>
              <w:rPr>
                <w:sz w:val="24"/>
              </w:rPr>
              <w:t xml:space="preserve">Заместитель  </w:t>
            </w:r>
            <w:r>
              <w:rPr>
                <w:spacing w:val="-1"/>
                <w:sz w:val="24"/>
              </w:rPr>
              <w:t xml:space="preserve">директора, </w:t>
            </w:r>
          </w:p>
        </w:tc>
      </w:tr>
      <w:tr w:rsidR="00945F61" w:rsidRPr="003C0230" w:rsidTr="00945F61">
        <w:trPr>
          <w:trHeight w:val="827"/>
        </w:trPr>
        <w:tc>
          <w:tcPr>
            <w:tcW w:w="709" w:type="dxa"/>
          </w:tcPr>
          <w:p w:rsidR="00945F61" w:rsidRPr="000C6AB7" w:rsidRDefault="00945F61" w:rsidP="00945F61">
            <w:pPr>
              <w:pStyle w:val="TableParagraph"/>
              <w:spacing w:before="8" w:line="240" w:lineRule="auto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</w:tcPr>
          <w:p w:rsidR="00945F61" w:rsidRPr="003C0230" w:rsidRDefault="00945F61" w:rsidP="00945F61">
            <w:pPr>
              <w:pStyle w:val="TableParagraph"/>
              <w:spacing w:line="240" w:lineRule="auto"/>
              <w:ind w:right="250"/>
              <w:rPr>
                <w:sz w:val="24"/>
              </w:rPr>
            </w:pPr>
            <w:r w:rsidRPr="003C0230">
              <w:rPr>
                <w:sz w:val="24"/>
              </w:rPr>
              <w:t>Защита прав и интересов обучающихся, нуждающихся в поддержке государства</w:t>
            </w:r>
          </w:p>
        </w:tc>
        <w:tc>
          <w:tcPr>
            <w:tcW w:w="1417" w:type="dxa"/>
          </w:tcPr>
          <w:p w:rsidR="00945F61" w:rsidRPr="000C6AB7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8" w:type="dxa"/>
          </w:tcPr>
          <w:p w:rsidR="00945F61" w:rsidRDefault="00945F61" w:rsidP="00945F6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tabs>
                <w:tab w:val="left" w:pos="2756"/>
              </w:tabs>
              <w:ind w:left="108" w:firstLine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Pr="003C0230">
              <w:rPr>
                <w:sz w:val="24"/>
              </w:rPr>
              <w:t>директора,</w:t>
            </w:r>
          </w:p>
          <w:p w:rsidR="00945F61" w:rsidRPr="003C0230" w:rsidRDefault="00945F61" w:rsidP="00945F61">
            <w:pPr>
              <w:pStyle w:val="TableParagraph"/>
              <w:tabs>
                <w:tab w:val="left" w:pos="1631"/>
                <w:tab w:val="left" w:pos="2909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 w:rsidRPr="003C0230">
              <w:rPr>
                <w:spacing w:val="-3"/>
                <w:sz w:val="24"/>
              </w:rPr>
              <w:t xml:space="preserve">классные </w:t>
            </w:r>
            <w:r>
              <w:rPr>
                <w:spacing w:val="-3"/>
                <w:sz w:val="24"/>
              </w:rPr>
              <w:t xml:space="preserve"> </w:t>
            </w:r>
            <w:r w:rsidRPr="003C0230">
              <w:rPr>
                <w:sz w:val="24"/>
              </w:rPr>
              <w:t>руководители</w:t>
            </w:r>
          </w:p>
        </w:tc>
      </w:tr>
      <w:tr w:rsidR="00945F61" w:rsidTr="00945F61">
        <w:trPr>
          <w:trHeight w:val="551"/>
        </w:trPr>
        <w:tc>
          <w:tcPr>
            <w:tcW w:w="709" w:type="dxa"/>
          </w:tcPr>
          <w:p w:rsidR="00945F61" w:rsidRPr="000C6AB7" w:rsidRDefault="00945F61" w:rsidP="00945F61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</w:tcPr>
          <w:p w:rsidR="00945F61" w:rsidRPr="003C0230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Классные часы, беседы по правовому воспитанию, </w:t>
            </w:r>
          </w:p>
        </w:tc>
        <w:tc>
          <w:tcPr>
            <w:tcW w:w="1417" w:type="dxa"/>
          </w:tcPr>
          <w:p w:rsidR="00945F61" w:rsidRDefault="006B1E43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8" w:type="dxa"/>
          </w:tcPr>
          <w:p w:rsidR="00945F61" w:rsidRDefault="006B1E43" w:rsidP="00945F6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6B1E43" w:rsidRDefault="006B1E43" w:rsidP="00945F6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 xml:space="preserve">(по отдельному </w:t>
            </w:r>
            <w:r>
              <w:rPr>
                <w:sz w:val="24"/>
              </w:rPr>
              <w:lastRenderedPageBreak/>
              <w:t>плану)</w:t>
            </w:r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tabs>
                <w:tab w:val="left" w:pos="2756"/>
              </w:tabs>
              <w:ind w:left="293"/>
              <w:rPr>
                <w:sz w:val="24"/>
              </w:rPr>
            </w:pPr>
            <w:r>
              <w:rPr>
                <w:sz w:val="24"/>
              </w:rPr>
              <w:lastRenderedPageBreak/>
              <w:t>,</w:t>
            </w:r>
          </w:p>
          <w:p w:rsidR="00945F61" w:rsidRDefault="006B1E43" w:rsidP="00945F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учитель </w:t>
            </w:r>
            <w:r>
              <w:rPr>
                <w:sz w:val="24"/>
              </w:rPr>
              <w:lastRenderedPageBreak/>
              <w:t>обществознания</w:t>
            </w:r>
          </w:p>
        </w:tc>
      </w:tr>
      <w:tr w:rsidR="00945F61" w:rsidRPr="003C0230" w:rsidTr="00945F61">
        <w:trPr>
          <w:trHeight w:val="828"/>
        </w:trPr>
        <w:tc>
          <w:tcPr>
            <w:tcW w:w="709" w:type="dxa"/>
          </w:tcPr>
          <w:p w:rsidR="00945F61" w:rsidRPr="000C6AB7" w:rsidRDefault="00945F61" w:rsidP="00945F61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945F61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 экстремизма, национализма, терроризма</w:t>
            </w:r>
          </w:p>
        </w:tc>
        <w:tc>
          <w:tcPr>
            <w:tcW w:w="1417" w:type="dxa"/>
          </w:tcPr>
          <w:p w:rsidR="00945F61" w:rsidRPr="000C6AB7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8" w:type="dxa"/>
          </w:tcPr>
          <w:p w:rsidR="00945F61" w:rsidRDefault="00945F61" w:rsidP="00945F6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6B1E43" w:rsidRDefault="006B1E43" w:rsidP="00945F6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tabs>
                <w:tab w:val="left" w:pos="1631"/>
                <w:tab w:val="left" w:pos="2755"/>
                <w:tab w:val="left" w:pos="2909"/>
              </w:tabs>
              <w:spacing w:line="240" w:lineRule="auto"/>
              <w:ind w:left="108" w:right="95" w:firstLine="184"/>
              <w:rPr>
                <w:sz w:val="24"/>
              </w:rPr>
            </w:pPr>
            <w:r w:rsidRPr="003C0230">
              <w:rPr>
                <w:sz w:val="24"/>
              </w:rPr>
              <w:t>Заместитель</w:t>
            </w:r>
            <w:r w:rsidRPr="003C0230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Pr="003C0230">
              <w:rPr>
                <w:spacing w:val="-1"/>
                <w:sz w:val="24"/>
              </w:rPr>
              <w:t>директора,</w:t>
            </w:r>
            <w:r w:rsidRPr="003C0230">
              <w:rPr>
                <w:sz w:val="24"/>
              </w:rPr>
              <w:tab/>
            </w:r>
            <w:r w:rsidRPr="003C0230">
              <w:rPr>
                <w:spacing w:val="-3"/>
                <w:sz w:val="24"/>
              </w:rPr>
              <w:t>классные</w:t>
            </w:r>
          </w:p>
          <w:p w:rsidR="00945F61" w:rsidRPr="003C0230" w:rsidRDefault="00945F61" w:rsidP="00945F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C0230">
              <w:rPr>
                <w:sz w:val="24"/>
              </w:rPr>
              <w:t>руководители</w:t>
            </w:r>
          </w:p>
        </w:tc>
      </w:tr>
      <w:tr w:rsidR="00945F61" w:rsidTr="00945F61">
        <w:trPr>
          <w:trHeight w:val="827"/>
        </w:trPr>
        <w:tc>
          <w:tcPr>
            <w:tcW w:w="709" w:type="dxa"/>
          </w:tcPr>
          <w:p w:rsidR="00945F61" w:rsidRPr="000C6AB7" w:rsidRDefault="00945F61" w:rsidP="00945F61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79" w:type="dxa"/>
          </w:tcPr>
          <w:p w:rsidR="00945F61" w:rsidRPr="003C0230" w:rsidRDefault="00945F61" w:rsidP="00945F61">
            <w:pPr>
              <w:pStyle w:val="TableParagraph"/>
              <w:ind w:left="107" w:firstLine="184"/>
              <w:rPr>
                <w:sz w:val="24"/>
              </w:rPr>
            </w:pPr>
            <w:proofErr w:type="gramStart"/>
            <w:r w:rsidRPr="003C0230">
              <w:rPr>
                <w:sz w:val="24"/>
              </w:rPr>
              <w:t>Проведение бесед сотрудниками ПДН, ОВД, КДН и ЗП с</w:t>
            </w:r>
            <w:r>
              <w:rPr>
                <w:sz w:val="24"/>
              </w:rPr>
              <w:t xml:space="preserve">  </w:t>
            </w:r>
            <w:r w:rsidRPr="003C0230">
              <w:rPr>
                <w:sz w:val="24"/>
              </w:rPr>
              <w:t>обучающимися</w:t>
            </w:r>
            <w:r w:rsidRPr="003C0230">
              <w:rPr>
                <w:sz w:val="24"/>
              </w:rPr>
              <w:tab/>
              <w:t>по</w:t>
            </w:r>
            <w:r w:rsidRPr="003C0230">
              <w:rPr>
                <w:sz w:val="24"/>
              </w:rPr>
              <w:tab/>
              <w:t>вопросам</w:t>
            </w:r>
            <w:r w:rsidRPr="003C0230">
              <w:rPr>
                <w:sz w:val="24"/>
              </w:rPr>
              <w:tab/>
            </w:r>
            <w:r w:rsidRPr="003C0230">
              <w:rPr>
                <w:spacing w:val="-3"/>
                <w:sz w:val="24"/>
              </w:rPr>
              <w:t xml:space="preserve">профилактики </w:t>
            </w:r>
            <w:r w:rsidRPr="003C0230">
              <w:rPr>
                <w:sz w:val="24"/>
              </w:rPr>
              <w:t>правонарушений</w:t>
            </w:r>
            <w:proofErr w:type="gramEnd"/>
          </w:p>
        </w:tc>
        <w:tc>
          <w:tcPr>
            <w:tcW w:w="1417" w:type="dxa"/>
          </w:tcPr>
          <w:p w:rsidR="00945F61" w:rsidRPr="000C6AB7" w:rsidRDefault="00945F61" w:rsidP="00945F61">
            <w:pPr>
              <w:pStyle w:val="TableParagraph"/>
              <w:rPr>
                <w:sz w:val="24"/>
              </w:rPr>
            </w:pPr>
            <w:r w:rsidRPr="000C6AB7">
              <w:rPr>
                <w:sz w:val="24"/>
              </w:rPr>
              <w:t>1-</w:t>
            </w:r>
            <w:r>
              <w:rPr>
                <w:sz w:val="24"/>
              </w:rPr>
              <w:t>11</w:t>
            </w:r>
          </w:p>
        </w:tc>
        <w:tc>
          <w:tcPr>
            <w:tcW w:w="2298" w:type="dxa"/>
          </w:tcPr>
          <w:p w:rsidR="00945F61" w:rsidRDefault="00945F61" w:rsidP="00945F61">
            <w:pPr>
              <w:pStyle w:val="TableParagraph"/>
              <w:ind w:left="0" w:right="71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r w:rsidRPr="000C6AB7">
              <w:rPr>
                <w:sz w:val="24"/>
              </w:rPr>
              <w:t>года</w:t>
            </w:r>
            <w:proofErr w:type="spellEnd"/>
          </w:p>
          <w:p w:rsidR="00945F61" w:rsidRPr="000C6AB7" w:rsidRDefault="00945F61" w:rsidP="00945F61">
            <w:pPr>
              <w:pStyle w:val="TableParagraph"/>
              <w:ind w:left="0" w:right="719"/>
              <w:rPr>
                <w:sz w:val="24"/>
              </w:rPr>
            </w:pPr>
            <w:r>
              <w:rPr>
                <w:sz w:val="24"/>
              </w:rPr>
              <w:t>(по   согласованию)</w:t>
            </w:r>
          </w:p>
        </w:tc>
        <w:tc>
          <w:tcPr>
            <w:tcW w:w="4223" w:type="dxa"/>
          </w:tcPr>
          <w:p w:rsidR="00945F61" w:rsidRDefault="00945F61" w:rsidP="00945F61">
            <w:pPr>
              <w:pStyle w:val="TableParagraph"/>
              <w:tabs>
                <w:tab w:val="left" w:pos="2755"/>
              </w:tabs>
              <w:spacing w:line="240" w:lineRule="auto"/>
              <w:ind w:left="108" w:right="95" w:firstLine="184"/>
              <w:rPr>
                <w:sz w:val="24"/>
              </w:rPr>
            </w:pPr>
            <w:r w:rsidRPr="000C6AB7">
              <w:rPr>
                <w:sz w:val="24"/>
              </w:rPr>
              <w:t>За</w:t>
            </w:r>
            <w:r>
              <w:rPr>
                <w:sz w:val="24"/>
              </w:rPr>
              <w:t>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директора, </w:t>
            </w:r>
          </w:p>
        </w:tc>
      </w:tr>
      <w:tr w:rsidR="00945F61" w:rsidRPr="003C0230" w:rsidTr="00945F61">
        <w:trPr>
          <w:trHeight w:val="1103"/>
        </w:trPr>
        <w:tc>
          <w:tcPr>
            <w:tcW w:w="709" w:type="dxa"/>
          </w:tcPr>
          <w:p w:rsidR="00945F61" w:rsidRPr="000C6AB7" w:rsidRDefault="00945F61" w:rsidP="00945F61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79" w:type="dxa"/>
          </w:tcPr>
          <w:p w:rsidR="00945F61" w:rsidRPr="003C0230" w:rsidRDefault="00945F61" w:rsidP="00945F61">
            <w:pPr>
              <w:pStyle w:val="TableParagraph"/>
              <w:spacing w:line="240" w:lineRule="auto"/>
              <w:ind w:left="107" w:right="95" w:firstLine="184"/>
              <w:jc w:val="both"/>
              <w:rPr>
                <w:sz w:val="24"/>
              </w:rPr>
            </w:pPr>
            <w:r w:rsidRPr="003C0230">
              <w:rPr>
                <w:sz w:val="24"/>
              </w:rPr>
              <w:t>Выступление на родительских собраниях «Об ответственности родителей за уклонение от воспитания детей»</w:t>
            </w:r>
          </w:p>
        </w:tc>
        <w:tc>
          <w:tcPr>
            <w:tcW w:w="1417" w:type="dxa"/>
          </w:tcPr>
          <w:p w:rsidR="00945F61" w:rsidRPr="000C6AB7" w:rsidRDefault="00945F61" w:rsidP="00945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8" w:type="dxa"/>
          </w:tcPr>
          <w:p w:rsidR="00945F61" w:rsidRPr="003C0230" w:rsidRDefault="00945F61" w:rsidP="00945F61">
            <w:pPr>
              <w:pStyle w:val="TableParagraph"/>
              <w:spacing w:line="240" w:lineRule="auto"/>
              <w:rPr>
                <w:sz w:val="24"/>
              </w:rPr>
            </w:pPr>
            <w:r w:rsidRPr="003C0230">
              <w:rPr>
                <w:sz w:val="24"/>
              </w:rPr>
              <w:t>По графику проведения</w:t>
            </w:r>
          </w:p>
          <w:p w:rsidR="00945F61" w:rsidRPr="003C0230" w:rsidRDefault="00945F61" w:rsidP="00945F61">
            <w:pPr>
              <w:pStyle w:val="TableParagraph"/>
              <w:spacing w:line="270" w:lineRule="atLeast"/>
              <w:ind w:right="826"/>
              <w:rPr>
                <w:sz w:val="24"/>
              </w:rPr>
            </w:pPr>
            <w:r w:rsidRPr="003C0230">
              <w:rPr>
                <w:sz w:val="24"/>
              </w:rPr>
              <w:t>родительских собраний</w:t>
            </w:r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tabs>
                <w:tab w:val="left" w:pos="2755"/>
              </w:tabs>
              <w:spacing w:line="240" w:lineRule="auto"/>
              <w:ind w:left="108" w:right="93" w:firstLine="18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945F61" w:rsidRPr="003C0230" w:rsidTr="00945F61">
        <w:trPr>
          <w:trHeight w:val="830"/>
        </w:trPr>
        <w:tc>
          <w:tcPr>
            <w:tcW w:w="709" w:type="dxa"/>
          </w:tcPr>
          <w:p w:rsidR="00945F61" w:rsidRPr="000C6AB7" w:rsidRDefault="00945F61" w:rsidP="00945F61">
            <w:pPr>
              <w:pStyle w:val="TableParagraph"/>
              <w:spacing w:line="275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79" w:type="dxa"/>
          </w:tcPr>
          <w:p w:rsidR="00945F61" w:rsidRPr="003C0230" w:rsidRDefault="00945F61" w:rsidP="00945F61">
            <w:pPr>
              <w:pStyle w:val="TableParagraph"/>
              <w:spacing w:line="240" w:lineRule="auto"/>
              <w:ind w:left="107" w:right="21" w:firstLine="184"/>
              <w:rPr>
                <w:sz w:val="24"/>
              </w:rPr>
            </w:pPr>
            <w:r w:rsidRPr="003C0230">
              <w:rPr>
                <w:sz w:val="24"/>
              </w:rPr>
              <w:t xml:space="preserve">Выявление учащихся с </w:t>
            </w:r>
            <w:proofErr w:type="spellStart"/>
            <w:r w:rsidRPr="003C0230">
              <w:rPr>
                <w:sz w:val="24"/>
              </w:rPr>
              <w:t>девиантным</w:t>
            </w:r>
            <w:proofErr w:type="spellEnd"/>
            <w:r w:rsidRPr="003C0230">
              <w:rPr>
                <w:sz w:val="24"/>
              </w:rPr>
              <w:t xml:space="preserve"> поведением и работа с ними</w:t>
            </w:r>
          </w:p>
        </w:tc>
        <w:tc>
          <w:tcPr>
            <w:tcW w:w="1417" w:type="dxa"/>
          </w:tcPr>
          <w:p w:rsidR="00945F61" w:rsidRPr="000C6AB7" w:rsidRDefault="00945F61" w:rsidP="00945F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8" w:type="dxa"/>
          </w:tcPr>
          <w:p w:rsidR="00945F61" w:rsidRDefault="00945F61" w:rsidP="00945F61">
            <w:pPr>
              <w:pStyle w:val="TableParagraph"/>
              <w:spacing w:line="270" w:lineRule="exact"/>
              <w:ind w:left="0" w:right="718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223" w:type="dxa"/>
          </w:tcPr>
          <w:p w:rsidR="00945F61" w:rsidRPr="003C0230" w:rsidRDefault="00945F61" w:rsidP="00945F61">
            <w:pPr>
              <w:pStyle w:val="TableParagraph"/>
              <w:tabs>
                <w:tab w:val="left" w:pos="2755"/>
              </w:tabs>
              <w:spacing w:line="270" w:lineRule="exact"/>
              <w:ind w:left="108" w:firstLine="184"/>
              <w:rPr>
                <w:sz w:val="24"/>
              </w:rPr>
            </w:pPr>
            <w:r w:rsidRPr="003C0230">
              <w:rPr>
                <w:sz w:val="24"/>
              </w:rPr>
              <w:t>Заместитель</w:t>
            </w:r>
            <w:r w:rsidRPr="003C0230">
              <w:rPr>
                <w:sz w:val="24"/>
              </w:rPr>
              <w:tab/>
              <w:t>директора,</w:t>
            </w:r>
          </w:p>
          <w:p w:rsidR="00945F61" w:rsidRPr="003C0230" w:rsidRDefault="00945F61" w:rsidP="00945F61">
            <w:pPr>
              <w:pStyle w:val="TableParagraph"/>
              <w:tabs>
                <w:tab w:val="left" w:pos="1653"/>
                <w:tab w:val="left" w:pos="2950"/>
              </w:tabs>
              <w:spacing w:line="270" w:lineRule="atLeast"/>
              <w:ind w:left="108" w:right="97"/>
              <w:rPr>
                <w:sz w:val="24"/>
              </w:rPr>
            </w:pPr>
          </w:p>
        </w:tc>
      </w:tr>
      <w:tr w:rsidR="005C2358" w:rsidRPr="003C0230" w:rsidTr="00945F61">
        <w:trPr>
          <w:trHeight w:val="830"/>
        </w:trPr>
        <w:tc>
          <w:tcPr>
            <w:tcW w:w="709" w:type="dxa"/>
          </w:tcPr>
          <w:p w:rsidR="005C2358" w:rsidRDefault="005C2358" w:rsidP="00945F61">
            <w:pPr>
              <w:pStyle w:val="TableParagraph"/>
              <w:spacing w:line="275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379" w:type="dxa"/>
          </w:tcPr>
          <w:p w:rsidR="005C2358" w:rsidRPr="003C0230" w:rsidRDefault="005C2358" w:rsidP="00945F61">
            <w:pPr>
              <w:pStyle w:val="TableParagraph"/>
              <w:spacing w:line="240" w:lineRule="auto"/>
              <w:ind w:left="107" w:right="21" w:firstLine="18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асы</w:t>
            </w:r>
            <w:proofErr w:type="spellEnd"/>
            <w:r>
              <w:rPr>
                <w:sz w:val="24"/>
              </w:rPr>
              <w:t xml:space="preserve"> и беседы по противодействию коррупции</w:t>
            </w:r>
          </w:p>
        </w:tc>
        <w:tc>
          <w:tcPr>
            <w:tcW w:w="1417" w:type="dxa"/>
          </w:tcPr>
          <w:p w:rsidR="005C2358" w:rsidRDefault="005C2358" w:rsidP="00945F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2298" w:type="dxa"/>
          </w:tcPr>
          <w:p w:rsidR="005C2358" w:rsidRDefault="005C2358" w:rsidP="00945F61">
            <w:pPr>
              <w:pStyle w:val="TableParagraph"/>
              <w:spacing w:line="270" w:lineRule="exact"/>
              <w:ind w:left="0" w:right="718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223" w:type="dxa"/>
          </w:tcPr>
          <w:p w:rsidR="005C2358" w:rsidRPr="003C0230" w:rsidRDefault="005C2358" w:rsidP="00945F61">
            <w:pPr>
              <w:pStyle w:val="TableParagraph"/>
              <w:tabs>
                <w:tab w:val="left" w:pos="2755"/>
              </w:tabs>
              <w:spacing w:line="270" w:lineRule="exact"/>
              <w:ind w:left="108" w:firstLine="18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C2358" w:rsidRPr="003C0230" w:rsidTr="00945F61">
        <w:trPr>
          <w:trHeight w:val="830"/>
        </w:trPr>
        <w:tc>
          <w:tcPr>
            <w:tcW w:w="709" w:type="dxa"/>
          </w:tcPr>
          <w:p w:rsidR="005C2358" w:rsidRDefault="005C2358" w:rsidP="00945F61">
            <w:pPr>
              <w:pStyle w:val="TableParagraph"/>
              <w:spacing w:line="275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</w:p>
        </w:tc>
        <w:tc>
          <w:tcPr>
            <w:tcW w:w="6379" w:type="dxa"/>
          </w:tcPr>
          <w:p w:rsidR="005C2358" w:rsidRDefault="005C2358" w:rsidP="00945F61">
            <w:pPr>
              <w:pStyle w:val="TableParagraph"/>
              <w:spacing w:line="240" w:lineRule="auto"/>
              <w:ind w:left="107" w:right="21" w:firstLine="184"/>
              <w:rPr>
                <w:sz w:val="24"/>
              </w:rPr>
            </w:pPr>
            <w:r>
              <w:rPr>
                <w:sz w:val="24"/>
              </w:rPr>
              <w:t>Правила дорожного движения (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асы</w:t>
            </w:r>
            <w:proofErr w:type="spellEnd"/>
            <w:r>
              <w:rPr>
                <w:sz w:val="24"/>
              </w:rPr>
              <w:t>, беседы)</w:t>
            </w:r>
          </w:p>
        </w:tc>
        <w:tc>
          <w:tcPr>
            <w:tcW w:w="1417" w:type="dxa"/>
          </w:tcPr>
          <w:p w:rsidR="005C2358" w:rsidRDefault="005C2358" w:rsidP="00945F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8" w:type="dxa"/>
          </w:tcPr>
          <w:p w:rsidR="005C2358" w:rsidRDefault="005C2358" w:rsidP="00945F61">
            <w:pPr>
              <w:pStyle w:val="TableParagraph"/>
              <w:spacing w:line="270" w:lineRule="exact"/>
              <w:ind w:left="0" w:right="718"/>
              <w:jc w:val="right"/>
              <w:rPr>
                <w:sz w:val="24"/>
              </w:rPr>
            </w:pPr>
            <w:r>
              <w:rPr>
                <w:sz w:val="24"/>
              </w:rPr>
              <w:t>(по планам классных руководителей)</w:t>
            </w:r>
          </w:p>
        </w:tc>
        <w:tc>
          <w:tcPr>
            <w:tcW w:w="4223" w:type="dxa"/>
          </w:tcPr>
          <w:p w:rsidR="005C2358" w:rsidRDefault="005C2358" w:rsidP="00945F61">
            <w:pPr>
              <w:pStyle w:val="TableParagraph"/>
              <w:tabs>
                <w:tab w:val="left" w:pos="2755"/>
              </w:tabs>
              <w:spacing w:line="270" w:lineRule="exact"/>
              <w:ind w:left="108" w:firstLine="18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28"/>
        <w:gridCol w:w="1421"/>
        <w:gridCol w:w="2543"/>
        <w:gridCol w:w="8"/>
        <w:gridCol w:w="4125"/>
      </w:tblGrid>
      <w:tr w:rsidR="006B1E43" w:rsidTr="00DF5CB5">
        <w:trPr>
          <w:trHeight w:val="277"/>
        </w:trPr>
        <w:tc>
          <w:tcPr>
            <w:tcW w:w="709" w:type="dxa"/>
            <w:shd w:val="clear" w:color="auto" w:fill="A8D08D"/>
          </w:tcPr>
          <w:p w:rsidR="006B1E43" w:rsidRPr="003C0230" w:rsidRDefault="006B1E43" w:rsidP="00DF5CB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4325" w:type="dxa"/>
            <w:gridSpan w:val="5"/>
            <w:shd w:val="clear" w:color="auto" w:fill="A8D08D"/>
          </w:tcPr>
          <w:p w:rsidR="006B1E43" w:rsidRPr="005C2358" w:rsidRDefault="006B1E43" w:rsidP="00DF5CB5">
            <w:pPr>
              <w:pStyle w:val="TableParagraph"/>
              <w:spacing w:line="258" w:lineRule="exact"/>
              <w:jc w:val="center"/>
              <w:rPr>
                <w:b/>
                <w:sz w:val="24"/>
                <w:lang w:val="ru-RU"/>
              </w:rPr>
            </w:pPr>
            <w:r w:rsidRPr="005C2358">
              <w:rPr>
                <w:b/>
                <w:sz w:val="24"/>
                <w:lang w:val="ru-RU"/>
              </w:rPr>
              <w:t>Профориентация</w:t>
            </w:r>
          </w:p>
        </w:tc>
      </w:tr>
      <w:tr w:rsidR="006B1E43" w:rsidTr="00DF5CB5">
        <w:trPr>
          <w:trHeight w:val="551"/>
        </w:trPr>
        <w:tc>
          <w:tcPr>
            <w:tcW w:w="709" w:type="dxa"/>
          </w:tcPr>
          <w:p w:rsidR="006B1E43" w:rsidRPr="005C2358" w:rsidRDefault="006B1E43" w:rsidP="00DF5CB5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  <w:lang w:val="ru-RU"/>
              </w:rPr>
            </w:pPr>
            <w:r w:rsidRPr="005C2358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228" w:type="dxa"/>
            <w:tcBorders>
              <w:right w:val="single" w:sz="4" w:space="0" w:color="auto"/>
            </w:tcBorders>
          </w:tcPr>
          <w:p w:rsidR="006B1E43" w:rsidRDefault="006B1E43" w:rsidP="00DF5CB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.ч</w:t>
            </w:r>
            <w:proofErr w:type="gramEnd"/>
            <w:r>
              <w:rPr>
                <w:sz w:val="24"/>
                <w:lang w:val="ru-RU"/>
              </w:rPr>
              <w:t>асы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r w:rsidR="001B2430">
              <w:rPr>
                <w:sz w:val="24"/>
                <w:lang w:val="ru-RU"/>
              </w:rPr>
              <w:t>беседы, викторины, экскурсии</w:t>
            </w:r>
          </w:p>
          <w:p w:rsidR="006B1E43" w:rsidRPr="005D251C" w:rsidRDefault="006B1E43" w:rsidP="00DF5CB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6B1E43" w:rsidRPr="005D251C" w:rsidRDefault="006B1E43" w:rsidP="00DF5C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1-11</w:t>
            </w:r>
          </w:p>
          <w:p w:rsidR="006B1E43" w:rsidRPr="005C2358" w:rsidRDefault="006B1E43" w:rsidP="00DF5CB5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6B1E43" w:rsidRPr="005D251C" w:rsidRDefault="006B1E43" w:rsidP="00DF5CB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  <w:p w:rsidR="006B1E43" w:rsidRPr="006B1E43" w:rsidRDefault="006B1E43" w:rsidP="00DF5CB5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(по отдельному плану)</w:t>
            </w:r>
          </w:p>
        </w:tc>
        <w:tc>
          <w:tcPr>
            <w:tcW w:w="4133" w:type="dxa"/>
            <w:gridSpan w:val="2"/>
            <w:tcBorders>
              <w:left w:val="single" w:sz="4" w:space="0" w:color="auto"/>
            </w:tcBorders>
          </w:tcPr>
          <w:p w:rsidR="006B1E43" w:rsidRPr="005D251C" w:rsidRDefault="006B1E43" w:rsidP="00DF5C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6B1E43" w:rsidRPr="001B2430" w:rsidRDefault="001B2430" w:rsidP="00DF5CB5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Заместитель директора</w:t>
            </w:r>
          </w:p>
        </w:tc>
      </w:tr>
      <w:tr w:rsidR="006B1E43" w:rsidTr="00DF5CB5">
        <w:trPr>
          <w:trHeight w:val="551"/>
        </w:trPr>
        <w:tc>
          <w:tcPr>
            <w:tcW w:w="709" w:type="dxa"/>
          </w:tcPr>
          <w:p w:rsidR="006B1E43" w:rsidRPr="005D251C" w:rsidRDefault="006B1E43" w:rsidP="00DF5CB5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 </w:t>
            </w:r>
          </w:p>
        </w:tc>
        <w:tc>
          <w:tcPr>
            <w:tcW w:w="6228" w:type="dxa"/>
            <w:tcBorders>
              <w:right w:val="single" w:sz="4" w:space="0" w:color="auto"/>
            </w:tcBorders>
          </w:tcPr>
          <w:p w:rsidR="006B1E43" w:rsidRPr="005D251C" w:rsidRDefault="006B1E43" w:rsidP="00DF5CB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«Защити профессию»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6B1E43" w:rsidRPr="005D251C" w:rsidRDefault="006B1E43" w:rsidP="00DF5CB5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6B1E43" w:rsidRPr="005D251C" w:rsidRDefault="006B1E43" w:rsidP="00DF5CB5">
            <w:pPr>
              <w:pStyle w:val="TableParagraph"/>
              <w:spacing w:line="264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4133" w:type="dxa"/>
            <w:gridSpan w:val="2"/>
            <w:tcBorders>
              <w:left w:val="single" w:sz="4" w:space="0" w:color="auto"/>
            </w:tcBorders>
          </w:tcPr>
          <w:p w:rsidR="006B1E43" w:rsidRPr="005D251C" w:rsidRDefault="006B1E43" w:rsidP="00DF5CB5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B1E43" w:rsidTr="00DF5CB5">
        <w:trPr>
          <w:trHeight w:val="275"/>
        </w:trPr>
        <w:tc>
          <w:tcPr>
            <w:tcW w:w="15034" w:type="dxa"/>
            <w:gridSpan w:val="6"/>
            <w:shd w:val="clear" w:color="auto" w:fill="A8D08D"/>
          </w:tcPr>
          <w:p w:rsidR="006B1E43" w:rsidRPr="005D251C" w:rsidRDefault="006B1E43" w:rsidP="00DF5CB5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5D251C">
              <w:rPr>
                <w:b/>
                <w:sz w:val="24"/>
                <w:lang w:val="ru-RU"/>
              </w:rPr>
              <w:t>Формирование ЗОЖ</w:t>
            </w:r>
          </w:p>
        </w:tc>
      </w:tr>
      <w:tr w:rsidR="006B1E43" w:rsidTr="00DF5CB5">
        <w:trPr>
          <w:trHeight w:val="416"/>
        </w:trPr>
        <w:tc>
          <w:tcPr>
            <w:tcW w:w="709" w:type="dxa"/>
          </w:tcPr>
          <w:p w:rsidR="006B1E43" w:rsidRPr="005D251C" w:rsidRDefault="006B1E43" w:rsidP="00DF5CB5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  <w:lang w:val="ru-RU"/>
              </w:rPr>
            </w:pPr>
            <w:r w:rsidRPr="005D251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228" w:type="dxa"/>
          </w:tcPr>
          <w:p w:rsidR="006B1E43" w:rsidRPr="005D251C" w:rsidRDefault="006B1E43" w:rsidP="00DF5CB5">
            <w:pPr>
              <w:pStyle w:val="TableParagraph"/>
              <w:rPr>
                <w:sz w:val="24"/>
                <w:lang w:val="ru-RU"/>
              </w:rPr>
            </w:pPr>
            <w:r w:rsidRPr="005D251C">
              <w:rPr>
                <w:sz w:val="24"/>
                <w:lang w:val="ru-RU"/>
              </w:rPr>
              <w:t>Спортивная эстафета</w:t>
            </w:r>
          </w:p>
        </w:tc>
        <w:tc>
          <w:tcPr>
            <w:tcW w:w="1421" w:type="dxa"/>
          </w:tcPr>
          <w:p w:rsidR="006B1E43" w:rsidRPr="005D251C" w:rsidRDefault="006B1E43" w:rsidP="00DF5CB5">
            <w:pPr>
              <w:pStyle w:val="TableParagraph"/>
              <w:rPr>
                <w:sz w:val="24"/>
                <w:lang w:val="ru-RU"/>
              </w:rPr>
            </w:pPr>
            <w:r w:rsidRPr="005D251C">
              <w:rPr>
                <w:sz w:val="24"/>
                <w:lang w:val="ru-RU"/>
              </w:rPr>
              <w:t>1-4</w:t>
            </w:r>
          </w:p>
        </w:tc>
        <w:tc>
          <w:tcPr>
            <w:tcW w:w="2551" w:type="dxa"/>
            <w:gridSpan w:val="2"/>
          </w:tcPr>
          <w:p w:rsidR="006B1E43" w:rsidRPr="005D251C" w:rsidRDefault="006B1E43" w:rsidP="00DF5CB5">
            <w:pPr>
              <w:pStyle w:val="TableParagraph"/>
              <w:tabs>
                <w:tab w:val="left" w:pos="1710"/>
              </w:tabs>
              <w:spacing w:line="240" w:lineRule="auto"/>
              <w:ind w:left="108" w:right="93" w:firstLine="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4125" w:type="dxa"/>
          </w:tcPr>
          <w:p w:rsidR="006B1E43" w:rsidRPr="003C0230" w:rsidRDefault="006B1E43" w:rsidP="00DF5CB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физической культуры</w:t>
            </w:r>
          </w:p>
        </w:tc>
      </w:tr>
      <w:tr w:rsidR="006B1E43" w:rsidTr="00DF5CB5">
        <w:trPr>
          <w:trHeight w:val="552"/>
        </w:trPr>
        <w:tc>
          <w:tcPr>
            <w:tcW w:w="709" w:type="dxa"/>
          </w:tcPr>
          <w:p w:rsidR="006B1E43" w:rsidRPr="005D251C" w:rsidRDefault="006B1E43" w:rsidP="00DF5CB5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  <w:lang w:val="ru-RU"/>
              </w:rPr>
            </w:pPr>
            <w:r w:rsidRPr="005D251C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228" w:type="dxa"/>
          </w:tcPr>
          <w:p w:rsidR="006B1E43" w:rsidRPr="003C0230" w:rsidRDefault="006B1E43" w:rsidP="00DF5CB5">
            <w:pPr>
              <w:pStyle w:val="TableParagraph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Спортивный праздник, посвященный «Дню защитника</w:t>
            </w:r>
          </w:p>
          <w:p w:rsidR="006B1E43" w:rsidRPr="003C0230" w:rsidRDefault="006B1E43" w:rsidP="00DF5CB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C0230">
              <w:rPr>
                <w:sz w:val="24"/>
                <w:lang w:val="ru-RU"/>
              </w:rPr>
              <w:t>Отечества»</w:t>
            </w:r>
            <w:r>
              <w:rPr>
                <w:sz w:val="24"/>
                <w:lang w:val="ru-RU"/>
              </w:rPr>
              <w:t xml:space="preserve">  Старты. (Стрельба)</w:t>
            </w:r>
          </w:p>
        </w:tc>
        <w:tc>
          <w:tcPr>
            <w:tcW w:w="1421" w:type="dxa"/>
          </w:tcPr>
          <w:p w:rsidR="006B1E43" w:rsidRPr="005D251C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5D251C">
              <w:rPr>
                <w:sz w:val="24"/>
                <w:lang w:val="ru-RU"/>
              </w:rPr>
              <w:t>-11</w:t>
            </w:r>
          </w:p>
        </w:tc>
        <w:tc>
          <w:tcPr>
            <w:tcW w:w="2551" w:type="dxa"/>
            <w:gridSpan w:val="2"/>
          </w:tcPr>
          <w:p w:rsidR="006B1E43" w:rsidRPr="005D251C" w:rsidRDefault="006B1E43" w:rsidP="00DF5CB5">
            <w:pPr>
              <w:pStyle w:val="TableParagraph"/>
              <w:rPr>
                <w:sz w:val="24"/>
                <w:lang w:val="ru-RU"/>
              </w:rPr>
            </w:pPr>
            <w:r w:rsidRPr="005D251C">
              <w:rPr>
                <w:sz w:val="24"/>
                <w:lang w:val="ru-RU"/>
              </w:rPr>
              <w:t>Февраль</w:t>
            </w:r>
          </w:p>
        </w:tc>
        <w:tc>
          <w:tcPr>
            <w:tcW w:w="4125" w:type="dxa"/>
          </w:tcPr>
          <w:p w:rsidR="006B1E43" w:rsidRPr="005D251C" w:rsidRDefault="006B1E43" w:rsidP="00DF5CB5">
            <w:pPr>
              <w:pStyle w:val="TableParagraph"/>
              <w:tabs>
                <w:tab w:val="left" w:pos="2656"/>
              </w:tabs>
              <w:ind w:left="108"/>
              <w:rPr>
                <w:sz w:val="24"/>
                <w:lang w:val="ru-RU"/>
              </w:rPr>
            </w:pPr>
            <w:r w:rsidRPr="005D251C">
              <w:rPr>
                <w:sz w:val="24"/>
                <w:lang w:val="ru-RU"/>
              </w:rPr>
              <w:t>Преподаватели</w:t>
            </w:r>
            <w:r w:rsidRPr="005D251C">
              <w:rPr>
                <w:sz w:val="24"/>
                <w:lang w:val="ru-RU"/>
              </w:rPr>
              <w:tab/>
            </w:r>
            <w:proofErr w:type="gramStart"/>
            <w:r w:rsidRPr="005D251C">
              <w:rPr>
                <w:sz w:val="24"/>
                <w:lang w:val="ru-RU"/>
              </w:rPr>
              <w:t>физической</w:t>
            </w:r>
            <w:proofErr w:type="gramEnd"/>
          </w:p>
          <w:p w:rsidR="006B1E43" w:rsidRPr="005D251C" w:rsidRDefault="006B1E43" w:rsidP="00DF5CB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D251C">
              <w:rPr>
                <w:sz w:val="24"/>
                <w:lang w:val="ru-RU"/>
              </w:rPr>
              <w:t>культуры</w:t>
            </w:r>
          </w:p>
        </w:tc>
      </w:tr>
      <w:tr w:rsidR="006B1E43" w:rsidTr="00DF5CB5">
        <w:trPr>
          <w:trHeight w:val="552"/>
        </w:trPr>
        <w:tc>
          <w:tcPr>
            <w:tcW w:w="709" w:type="dxa"/>
          </w:tcPr>
          <w:p w:rsidR="006B1E43" w:rsidRPr="005D251C" w:rsidRDefault="006B1E43" w:rsidP="00DF5CB5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3. </w:t>
            </w:r>
          </w:p>
        </w:tc>
        <w:tc>
          <w:tcPr>
            <w:tcW w:w="6228" w:type="dxa"/>
          </w:tcPr>
          <w:p w:rsidR="006B1E43" w:rsidRPr="005D251C" w:rsidRDefault="006B1E43" w:rsidP="00DF5CB5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.ч</w:t>
            </w:r>
            <w:proofErr w:type="gramEnd"/>
            <w:r>
              <w:rPr>
                <w:sz w:val="24"/>
                <w:lang w:val="ru-RU"/>
              </w:rPr>
              <w:t>асы</w:t>
            </w:r>
            <w:proofErr w:type="spellEnd"/>
            <w:r>
              <w:rPr>
                <w:sz w:val="24"/>
                <w:lang w:val="ru-RU"/>
              </w:rPr>
              <w:t>, направленные на формирование ЗОЖ</w:t>
            </w:r>
          </w:p>
        </w:tc>
        <w:tc>
          <w:tcPr>
            <w:tcW w:w="1421" w:type="dxa"/>
          </w:tcPr>
          <w:p w:rsidR="006B1E43" w:rsidRPr="00882D13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551" w:type="dxa"/>
            <w:gridSpan w:val="2"/>
          </w:tcPr>
          <w:p w:rsidR="006B1E43" w:rsidRPr="00882D13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125" w:type="dxa"/>
          </w:tcPr>
          <w:p w:rsidR="006B1E43" w:rsidRPr="00882D13" w:rsidRDefault="006B1E43" w:rsidP="00DF5CB5">
            <w:pPr>
              <w:pStyle w:val="TableParagraph"/>
              <w:tabs>
                <w:tab w:val="left" w:pos="2656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B1E43" w:rsidTr="00DF5CB5">
        <w:trPr>
          <w:trHeight w:val="552"/>
        </w:trPr>
        <w:tc>
          <w:tcPr>
            <w:tcW w:w="709" w:type="dxa"/>
          </w:tcPr>
          <w:p w:rsidR="006B1E43" w:rsidRPr="005D251C" w:rsidRDefault="006B1E43" w:rsidP="00DF5CB5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4.</w:t>
            </w:r>
          </w:p>
        </w:tc>
        <w:tc>
          <w:tcPr>
            <w:tcW w:w="6228" w:type="dxa"/>
          </w:tcPr>
          <w:p w:rsidR="006B1E43" w:rsidRPr="003C0230" w:rsidRDefault="006B1E43" w:rsidP="00DF5CB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B1E43" w:rsidRPr="005D251C" w:rsidRDefault="006B1E43" w:rsidP="00DF5CB5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2"/>
          </w:tcPr>
          <w:p w:rsidR="006B1E43" w:rsidRPr="005D251C" w:rsidRDefault="006B1E43" w:rsidP="00DF5CB5">
            <w:pPr>
              <w:pStyle w:val="TableParagraph"/>
              <w:rPr>
                <w:sz w:val="24"/>
              </w:rPr>
            </w:pPr>
          </w:p>
        </w:tc>
        <w:tc>
          <w:tcPr>
            <w:tcW w:w="4125" w:type="dxa"/>
          </w:tcPr>
          <w:p w:rsidR="006B1E43" w:rsidRPr="005D251C" w:rsidRDefault="006B1E43" w:rsidP="00DF5CB5">
            <w:pPr>
              <w:pStyle w:val="TableParagraph"/>
              <w:tabs>
                <w:tab w:val="left" w:pos="2656"/>
              </w:tabs>
              <w:ind w:left="108"/>
              <w:rPr>
                <w:sz w:val="24"/>
              </w:rPr>
            </w:pPr>
          </w:p>
        </w:tc>
      </w:tr>
      <w:tr w:rsidR="006B1E43" w:rsidTr="00DF5CB5">
        <w:trPr>
          <w:trHeight w:val="300"/>
        </w:trPr>
        <w:tc>
          <w:tcPr>
            <w:tcW w:w="15034" w:type="dxa"/>
            <w:gridSpan w:val="6"/>
            <w:shd w:val="clear" w:color="auto" w:fill="C2D69B" w:themeFill="accent3" w:themeFillTint="99"/>
          </w:tcPr>
          <w:p w:rsidR="006B1E43" w:rsidRPr="005D251C" w:rsidRDefault="006B1E43" w:rsidP="00DF5CB5">
            <w:pPr>
              <w:pStyle w:val="TableParagraph"/>
              <w:tabs>
                <w:tab w:val="left" w:pos="2656"/>
              </w:tabs>
              <w:ind w:left="108"/>
              <w:jc w:val="center"/>
              <w:rPr>
                <w:sz w:val="24"/>
              </w:rPr>
            </w:pPr>
            <w:r w:rsidRPr="00E04BF6">
              <w:rPr>
                <w:b/>
                <w:sz w:val="24"/>
                <w:lang w:val="ru-RU"/>
              </w:rPr>
              <w:t>Предметные недели</w:t>
            </w:r>
          </w:p>
        </w:tc>
      </w:tr>
      <w:tr w:rsidR="006B1E43" w:rsidTr="00DF5CB5">
        <w:trPr>
          <w:trHeight w:val="552"/>
        </w:trPr>
        <w:tc>
          <w:tcPr>
            <w:tcW w:w="709" w:type="dxa"/>
          </w:tcPr>
          <w:p w:rsidR="006B1E43" w:rsidRPr="00E04BF6" w:rsidRDefault="006B1E43" w:rsidP="00DF5CB5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228" w:type="dxa"/>
          </w:tcPr>
          <w:p w:rsidR="006B1E43" w:rsidRPr="006B1E43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географии и биологии</w:t>
            </w:r>
          </w:p>
        </w:tc>
        <w:tc>
          <w:tcPr>
            <w:tcW w:w="1421" w:type="dxa"/>
          </w:tcPr>
          <w:p w:rsidR="006B1E43" w:rsidRPr="006B1E43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551" w:type="dxa"/>
            <w:gridSpan w:val="2"/>
          </w:tcPr>
          <w:p w:rsidR="006B1E43" w:rsidRPr="00106D5D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4125" w:type="dxa"/>
          </w:tcPr>
          <w:p w:rsidR="006B1E43" w:rsidRPr="006B1E43" w:rsidRDefault="006B1E43" w:rsidP="00DF5CB5">
            <w:pPr>
              <w:pStyle w:val="TableParagraph"/>
              <w:tabs>
                <w:tab w:val="left" w:pos="2656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Кольченко Е.И.</w:t>
            </w:r>
          </w:p>
        </w:tc>
      </w:tr>
      <w:tr w:rsidR="006B1E43" w:rsidTr="00DF5CB5">
        <w:trPr>
          <w:trHeight w:val="552"/>
        </w:trPr>
        <w:tc>
          <w:tcPr>
            <w:tcW w:w="709" w:type="dxa"/>
          </w:tcPr>
          <w:p w:rsidR="006B1E43" w:rsidRPr="00E04BF6" w:rsidRDefault="006B1E43" w:rsidP="00DF5CB5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228" w:type="dxa"/>
          </w:tcPr>
          <w:p w:rsidR="006B1E43" w:rsidRPr="006B1E43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русского языка и литературы</w:t>
            </w:r>
          </w:p>
        </w:tc>
        <w:tc>
          <w:tcPr>
            <w:tcW w:w="1421" w:type="dxa"/>
          </w:tcPr>
          <w:p w:rsidR="006B1E43" w:rsidRPr="006B1E43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551" w:type="dxa"/>
            <w:gridSpan w:val="2"/>
          </w:tcPr>
          <w:p w:rsidR="006B1E43" w:rsidRPr="00106D5D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4125" w:type="dxa"/>
          </w:tcPr>
          <w:p w:rsidR="006B1E43" w:rsidRPr="006B1E43" w:rsidRDefault="006B1E43" w:rsidP="00DF5CB5">
            <w:pPr>
              <w:pStyle w:val="TableParagraph"/>
              <w:tabs>
                <w:tab w:val="left" w:pos="2656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Лаптев А.Ю.</w:t>
            </w:r>
          </w:p>
        </w:tc>
      </w:tr>
      <w:tr w:rsidR="006B1E43" w:rsidTr="00DF5CB5">
        <w:trPr>
          <w:trHeight w:val="552"/>
        </w:trPr>
        <w:tc>
          <w:tcPr>
            <w:tcW w:w="709" w:type="dxa"/>
          </w:tcPr>
          <w:p w:rsidR="006B1E43" w:rsidRPr="00E04BF6" w:rsidRDefault="006B1E43" w:rsidP="00DF5CB5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228" w:type="dxa"/>
          </w:tcPr>
          <w:p w:rsidR="006B1E43" w:rsidRPr="00106D5D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истории</w:t>
            </w:r>
          </w:p>
        </w:tc>
        <w:tc>
          <w:tcPr>
            <w:tcW w:w="1421" w:type="dxa"/>
          </w:tcPr>
          <w:p w:rsidR="006B1E43" w:rsidRPr="006B1E43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5-11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</w:p>
        </w:tc>
        <w:tc>
          <w:tcPr>
            <w:tcW w:w="2551" w:type="dxa"/>
            <w:gridSpan w:val="2"/>
          </w:tcPr>
          <w:p w:rsidR="006B1E43" w:rsidRPr="00106D5D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4125" w:type="dxa"/>
          </w:tcPr>
          <w:p w:rsidR="006B1E43" w:rsidRPr="00106D5D" w:rsidRDefault="006B1E43" w:rsidP="00DF5CB5">
            <w:pPr>
              <w:pStyle w:val="TableParagraph"/>
              <w:tabs>
                <w:tab w:val="left" w:pos="2656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Воробьева Е.А.</w:t>
            </w:r>
          </w:p>
        </w:tc>
      </w:tr>
      <w:tr w:rsidR="006B1E43" w:rsidTr="00DF5CB5">
        <w:trPr>
          <w:trHeight w:val="552"/>
        </w:trPr>
        <w:tc>
          <w:tcPr>
            <w:tcW w:w="709" w:type="dxa"/>
          </w:tcPr>
          <w:p w:rsidR="006B1E43" w:rsidRPr="00E04BF6" w:rsidRDefault="006B1E43" w:rsidP="00DF5CB5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6228" w:type="dxa"/>
          </w:tcPr>
          <w:p w:rsidR="006B1E43" w:rsidRPr="006B1E43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информатики</w:t>
            </w:r>
          </w:p>
        </w:tc>
        <w:tc>
          <w:tcPr>
            <w:tcW w:w="1421" w:type="dxa"/>
          </w:tcPr>
          <w:p w:rsidR="006B1E43" w:rsidRPr="006B1E43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551" w:type="dxa"/>
            <w:gridSpan w:val="2"/>
          </w:tcPr>
          <w:p w:rsidR="006B1E43" w:rsidRPr="00882D13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4125" w:type="dxa"/>
          </w:tcPr>
          <w:p w:rsidR="006B1E43" w:rsidRPr="006B1E43" w:rsidRDefault="006B1E43" w:rsidP="00DF5CB5">
            <w:pPr>
              <w:pStyle w:val="TableParagraph"/>
              <w:tabs>
                <w:tab w:val="left" w:pos="2656"/>
              </w:tabs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Малясов</w:t>
            </w:r>
            <w:proofErr w:type="spellEnd"/>
            <w:r>
              <w:rPr>
                <w:sz w:val="24"/>
                <w:lang w:val="ru-RU"/>
              </w:rPr>
              <w:t xml:space="preserve"> Д.С.</w:t>
            </w:r>
          </w:p>
        </w:tc>
      </w:tr>
      <w:tr w:rsidR="006B1E43" w:rsidTr="00DF5CB5">
        <w:trPr>
          <w:trHeight w:val="552"/>
        </w:trPr>
        <w:tc>
          <w:tcPr>
            <w:tcW w:w="709" w:type="dxa"/>
          </w:tcPr>
          <w:p w:rsidR="006B1E43" w:rsidRPr="00E04BF6" w:rsidRDefault="006B1E43" w:rsidP="00DF5CB5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6228" w:type="dxa"/>
          </w:tcPr>
          <w:p w:rsidR="006B1E43" w:rsidRPr="00882D13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искусства</w:t>
            </w:r>
          </w:p>
        </w:tc>
        <w:tc>
          <w:tcPr>
            <w:tcW w:w="1421" w:type="dxa"/>
          </w:tcPr>
          <w:p w:rsidR="006B1E43" w:rsidRPr="008747BD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1-8</w:t>
            </w:r>
          </w:p>
        </w:tc>
        <w:tc>
          <w:tcPr>
            <w:tcW w:w="2551" w:type="dxa"/>
            <w:gridSpan w:val="2"/>
          </w:tcPr>
          <w:p w:rsidR="006B1E43" w:rsidRPr="00882D13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4125" w:type="dxa"/>
          </w:tcPr>
          <w:p w:rsidR="006B1E43" w:rsidRPr="00882D13" w:rsidRDefault="006B1E43" w:rsidP="00DF5CB5">
            <w:pPr>
              <w:pStyle w:val="TableParagraph"/>
              <w:tabs>
                <w:tab w:val="left" w:pos="2656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Жукова И.В.</w:t>
            </w:r>
          </w:p>
        </w:tc>
      </w:tr>
      <w:tr w:rsidR="006B1E43" w:rsidTr="00DF5CB5">
        <w:trPr>
          <w:trHeight w:val="552"/>
        </w:trPr>
        <w:tc>
          <w:tcPr>
            <w:tcW w:w="709" w:type="dxa"/>
          </w:tcPr>
          <w:p w:rsidR="006B1E43" w:rsidRPr="00882D13" w:rsidRDefault="006B1E43" w:rsidP="00DF5CB5">
            <w:pPr>
              <w:pStyle w:val="TableParagraph"/>
              <w:spacing w:line="273" w:lineRule="exact"/>
              <w:ind w:left="0" w:right="27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6228" w:type="dxa"/>
          </w:tcPr>
          <w:p w:rsidR="006B1E43" w:rsidRPr="008747BD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начальной школы</w:t>
            </w:r>
          </w:p>
        </w:tc>
        <w:tc>
          <w:tcPr>
            <w:tcW w:w="1421" w:type="dxa"/>
          </w:tcPr>
          <w:p w:rsidR="006B1E43" w:rsidRPr="008747BD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551" w:type="dxa"/>
            <w:gridSpan w:val="2"/>
          </w:tcPr>
          <w:p w:rsidR="006B1E43" w:rsidRPr="00882D13" w:rsidRDefault="006B1E43" w:rsidP="00DF5CB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4125" w:type="dxa"/>
          </w:tcPr>
          <w:p w:rsidR="006B1E43" w:rsidRPr="008747BD" w:rsidRDefault="006B1E43" w:rsidP="00DF5CB5">
            <w:pPr>
              <w:pStyle w:val="TableParagraph"/>
              <w:tabs>
                <w:tab w:val="left" w:pos="2656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6B1E43" w:rsidRDefault="006B1E43" w:rsidP="006B1E43">
      <w:pPr>
        <w:rPr>
          <w:sz w:val="2"/>
          <w:szCs w:val="2"/>
        </w:rPr>
      </w:pPr>
    </w:p>
    <w:p w:rsidR="006B1E43" w:rsidRPr="00945F61" w:rsidRDefault="006B1E43" w:rsidP="006B1E43">
      <w:pPr>
        <w:tabs>
          <w:tab w:val="left" w:pos="11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1E43" w:rsidRPr="0035572B" w:rsidRDefault="006B1E43" w:rsidP="006B1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E43" w:rsidRPr="00E01301" w:rsidRDefault="006B1E43" w:rsidP="006B1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945F61" w:rsidRDefault="00945F61" w:rsidP="00945F61">
      <w:pPr>
        <w:rPr>
          <w:sz w:val="2"/>
          <w:szCs w:val="2"/>
        </w:rPr>
        <w:sectPr w:rsidR="00945F61" w:rsidSect="000F24D8">
          <w:pgSz w:w="16850" w:h="11920" w:orient="landscape"/>
          <w:pgMar w:top="1120" w:right="700" w:bottom="280" w:left="880" w:header="749" w:footer="0" w:gutter="0"/>
          <w:cols w:space="720"/>
        </w:sectPr>
      </w:pPr>
    </w:p>
    <w:p w:rsidR="002F0290" w:rsidRPr="00E01301" w:rsidRDefault="002F0290" w:rsidP="00A40893">
      <w:pPr>
        <w:rPr>
          <w:rFonts w:ascii="Times New Roman" w:hAnsi="Times New Roman" w:cs="Times New Roman"/>
          <w:sz w:val="24"/>
          <w:szCs w:val="24"/>
        </w:rPr>
      </w:pPr>
    </w:p>
    <w:sectPr w:rsidR="002F0290" w:rsidRPr="00E01301" w:rsidSect="000F24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28" w:rsidRDefault="00784628" w:rsidP="006B1E43">
      <w:pPr>
        <w:spacing w:after="0" w:line="240" w:lineRule="auto"/>
      </w:pPr>
      <w:r>
        <w:separator/>
      </w:r>
    </w:p>
  </w:endnote>
  <w:endnote w:type="continuationSeparator" w:id="0">
    <w:p w:rsidR="00784628" w:rsidRDefault="00784628" w:rsidP="006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28" w:rsidRDefault="00784628" w:rsidP="006B1E43">
      <w:pPr>
        <w:spacing w:after="0" w:line="240" w:lineRule="auto"/>
      </w:pPr>
      <w:r>
        <w:separator/>
      </w:r>
    </w:p>
  </w:footnote>
  <w:footnote w:type="continuationSeparator" w:id="0">
    <w:p w:rsidR="00784628" w:rsidRDefault="00784628" w:rsidP="006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61" w:rsidRDefault="00A40893">
    <w:pPr>
      <w:pStyle w:val="a0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5290820</wp:posOffset>
              </wp:positionH>
              <wp:positionV relativeFrom="page">
                <wp:posOffset>462915</wp:posOffset>
              </wp:positionV>
              <wp:extent cx="219710" cy="165735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61" w:rsidRDefault="00945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6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C/QIyrfAAAACQEAAA8AAAAA&#10;AAAAAAAAAAAABAUAAGRycy9kb3ducmV2LnhtbFBLBQYAAAAABAAEAPMAAAAQBgAAAAA=&#10;" filled="f" stroked="f">
              <v:textbox inset="0,0,0,0">
                <w:txbxContent>
                  <w:p w:rsidR="00945F61" w:rsidRDefault="00945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  <w:b/>
        <w:bCs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">
    <w:nsid w:val="020E787C"/>
    <w:multiLevelType w:val="hybridMultilevel"/>
    <w:tmpl w:val="FDCAE90A"/>
    <w:lvl w:ilvl="0" w:tplc="D3445F76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EC8F6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6FCAE90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4644231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5426CE2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6FCC64F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07A6D128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A796C08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8E4EF068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7">
    <w:nsid w:val="079E7018"/>
    <w:multiLevelType w:val="hybridMultilevel"/>
    <w:tmpl w:val="FDB8360E"/>
    <w:lvl w:ilvl="0" w:tplc="28F0D6E6">
      <w:start w:val="1"/>
      <w:numFmt w:val="decimal"/>
      <w:lvlText w:val="%1"/>
      <w:lvlJc w:val="left"/>
      <w:pPr>
        <w:ind w:left="3848" w:hanging="420"/>
        <w:jc w:val="left"/>
      </w:pPr>
      <w:rPr>
        <w:rFonts w:hint="default"/>
        <w:lang w:val="ru-RU" w:eastAsia="en-US" w:bidi="ar-SA"/>
      </w:rPr>
    </w:lvl>
    <w:lvl w:ilvl="1" w:tplc="EDA69590">
      <w:numFmt w:val="none"/>
      <w:lvlText w:val=""/>
      <w:lvlJc w:val="left"/>
      <w:pPr>
        <w:tabs>
          <w:tab w:val="num" w:pos="360"/>
        </w:tabs>
      </w:pPr>
    </w:lvl>
    <w:lvl w:ilvl="2" w:tplc="5CE055B0">
      <w:numFmt w:val="none"/>
      <w:lvlText w:val=""/>
      <w:lvlJc w:val="left"/>
      <w:pPr>
        <w:tabs>
          <w:tab w:val="num" w:pos="360"/>
        </w:tabs>
      </w:pPr>
    </w:lvl>
    <w:lvl w:ilvl="3" w:tplc="D41CB9CE">
      <w:numFmt w:val="bullet"/>
      <w:lvlText w:val="•"/>
      <w:lvlJc w:val="left"/>
      <w:pPr>
        <w:ind w:left="5242" w:hanging="600"/>
      </w:pPr>
      <w:rPr>
        <w:rFonts w:hint="default"/>
        <w:lang w:val="ru-RU" w:eastAsia="en-US" w:bidi="ar-SA"/>
      </w:rPr>
    </w:lvl>
    <w:lvl w:ilvl="4" w:tplc="8A1CC516">
      <w:numFmt w:val="bullet"/>
      <w:lvlText w:val="•"/>
      <w:lvlJc w:val="left"/>
      <w:pPr>
        <w:ind w:left="5943" w:hanging="600"/>
      </w:pPr>
      <w:rPr>
        <w:rFonts w:hint="default"/>
        <w:lang w:val="ru-RU" w:eastAsia="en-US" w:bidi="ar-SA"/>
      </w:rPr>
    </w:lvl>
    <w:lvl w:ilvl="5" w:tplc="836C42C6">
      <w:numFmt w:val="bullet"/>
      <w:lvlText w:val="•"/>
      <w:lvlJc w:val="left"/>
      <w:pPr>
        <w:ind w:left="6644" w:hanging="600"/>
      </w:pPr>
      <w:rPr>
        <w:rFonts w:hint="default"/>
        <w:lang w:val="ru-RU" w:eastAsia="en-US" w:bidi="ar-SA"/>
      </w:rPr>
    </w:lvl>
    <w:lvl w:ilvl="6" w:tplc="226E2568">
      <w:numFmt w:val="bullet"/>
      <w:lvlText w:val="•"/>
      <w:lvlJc w:val="left"/>
      <w:pPr>
        <w:ind w:left="7346" w:hanging="600"/>
      </w:pPr>
      <w:rPr>
        <w:rFonts w:hint="default"/>
        <w:lang w:val="ru-RU" w:eastAsia="en-US" w:bidi="ar-SA"/>
      </w:rPr>
    </w:lvl>
    <w:lvl w:ilvl="7" w:tplc="912E24D8">
      <w:numFmt w:val="bullet"/>
      <w:lvlText w:val="•"/>
      <w:lvlJc w:val="left"/>
      <w:pPr>
        <w:ind w:left="8047" w:hanging="600"/>
      </w:pPr>
      <w:rPr>
        <w:rFonts w:hint="default"/>
        <w:lang w:val="ru-RU" w:eastAsia="en-US" w:bidi="ar-SA"/>
      </w:rPr>
    </w:lvl>
    <w:lvl w:ilvl="8" w:tplc="E47291B6">
      <w:numFmt w:val="bullet"/>
      <w:lvlText w:val="•"/>
      <w:lvlJc w:val="left"/>
      <w:pPr>
        <w:ind w:left="8748" w:hanging="600"/>
      </w:pPr>
      <w:rPr>
        <w:rFonts w:hint="default"/>
        <w:lang w:val="ru-RU" w:eastAsia="en-US" w:bidi="ar-SA"/>
      </w:rPr>
    </w:lvl>
  </w:abstractNum>
  <w:abstractNum w:abstractNumId="8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8F03B40"/>
    <w:multiLevelType w:val="hybridMultilevel"/>
    <w:tmpl w:val="8A8CB18A"/>
    <w:lvl w:ilvl="0" w:tplc="A7B447B2">
      <w:numFmt w:val="bullet"/>
      <w:lvlText w:val="–"/>
      <w:lvlJc w:val="left"/>
      <w:pPr>
        <w:ind w:left="293" w:hanging="18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E0A4A6C8">
      <w:numFmt w:val="bullet"/>
      <w:lvlText w:val=""/>
      <w:lvlJc w:val="left"/>
      <w:pPr>
        <w:ind w:left="14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A0E8AE">
      <w:numFmt w:val="bullet"/>
      <w:lvlText w:val="•"/>
      <w:lvlJc w:val="left"/>
      <w:pPr>
        <w:ind w:left="1394" w:hanging="708"/>
      </w:pPr>
      <w:rPr>
        <w:rFonts w:hint="default"/>
        <w:lang w:val="ru-RU" w:eastAsia="en-US" w:bidi="ar-SA"/>
      </w:rPr>
    </w:lvl>
    <w:lvl w:ilvl="3" w:tplc="06BCA6A8">
      <w:numFmt w:val="bullet"/>
      <w:lvlText w:val="•"/>
      <w:lvlJc w:val="left"/>
      <w:pPr>
        <w:ind w:left="2489" w:hanging="708"/>
      </w:pPr>
      <w:rPr>
        <w:rFonts w:hint="default"/>
        <w:lang w:val="ru-RU" w:eastAsia="en-US" w:bidi="ar-SA"/>
      </w:rPr>
    </w:lvl>
    <w:lvl w:ilvl="4" w:tplc="F662C5AE">
      <w:numFmt w:val="bullet"/>
      <w:lvlText w:val="•"/>
      <w:lvlJc w:val="left"/>
      <w:pPr>
        <w:ind w:left="3583" w:hanging="708"/>
      </w:pPr>
      <w:rPr>
        <w:rFonts w:hint="default"/>
        <w:lang w:val="ru-RU" w:eastAsia="en-US" w:bidi="ar-SA"/>
      </w:rPr>
    </w:lvl>
    <w:lvl w:ilvl="5" w:tplc="2E0ABFC6">
      <w:numFmt w:val="bullet"/>
      <w:lvlText w:val="•"/>
      <w:lvlJc w:val="left"/>
      <w:pPr>
        <w:ind w:left="4678" w:hanging="708"/>
      </w:pPr>
      <w:rPr>
        <w:rFonts w:hint="default"/>
        <w:lang w:val="ru-RU" w:eastAsia="en-US" w:bidi="ar-SA"/>
      </w:rPr>
    </w:lvl>
    <w:lvl w:ilvl="6" w:tplc="B69AD38C">
      <w:numFmt w:val="bullet"/>
      <w:lvlText w:val="•"/>
      <w:lvlJc w:val="left"/>
      <w:pPr>
        <w:ind w:left="5772" w:hanging="708"/>
      </w:pPr>
      <w:rPr>
        <w:rFonts w:hint="default"/>
        <w:lang w:val="ru-RU" w:eastAsia="en-US" w:bidi="ar-SA"/>
      </w:rPr>
    </w:lvl>
    <w:lvl w:ilvl="7" w:tplc="43687934">
      <w:numFmt w:val="bullet"/>
      <w:lvlText w:val="•"/>
      <w:lvlJc w:val="left"/>
      <w:pPr>
        <w:ind w:left="6867" w:hanging="708"/>
      </w:pPr>
      <w:rPr>
        <w:rFonts w:hint="default"/>
        <w:lang w:val="ru-RU" w:eastAsia="en-US" w:bidi="ar-SA"/>
      </w:rPr>
    </w:lvl>
    <w:lvl w:ilvl="8" w:tplc="33EEB9D0">
      <w:numFmt w:val="bullet"/>
      <w:lvlText w:val="•"/>
      <w:lvlJc w:val="left"/>
      <w:pPr>
        <w:ind w:left="7962" w:hanging="708"/>
      </w:pPr>
      <w:rPr>
        <w:rFonts w:hint="default"/>
        <w:lang w:val="ru-RU" w:eastAsia="en-US" w:bidi="ar-SA"/>
      </w:rPr>
    </w:lvl>
  </w:abstractNum>
  <w:abstractNum w:abstractNumId="11">
    <w:nsid w:val="2A1B04C0"/>
    <w:multiLevelType w:val="hybridMultilevel"/>
    <w:tmpl w:val="DBC4B1F4"/>
    <w:lvl w:ilvl="0" w:tplc="51EAF2E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6825B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020974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F8A80E0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C7E39C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61F2ECD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9CA4DE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9568DB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388CCA7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>
    <w:nsid w:val="31500163"/>
    <w:multiLevelType w:val="hybridMultilevel"/>
    <w:tmpl w:val="D1BCA3D2"/>
    <w:lvl w:ilvl="0" w:tplc="309AE56C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 w:tplc="24A88558">
      <w:numFmt w:val="none"/>
      <w:lvlText w:val=""/>
      <w:lvlJc w:val="left"/>
      <w:pPr>
        <w:tabs>
          <w:tab w:val="num" w:pos="360"/>
        </w:tabs>
      </w:pPr>
    </w:lvl>
    <w:lvl w:ilvl="2" w:tplc="00E0E3A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A620F28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 w:tplc="E058436A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 w:tplc="A2DC821A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 w:tplc="95C89408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 w:tplc="88907BB0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 w:tplc="93B2B1F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AC19E5"/>
    <w:multiLevelType w:val="hybridMultilevel"/>
    <w:tmpl w:val="28DE3FA0"/>
    <w:lvl w:ilvl="0" w:tplc="6DA015D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6AD26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66FA0E8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5E2432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8642B5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CC2373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0868428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536002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053408D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ECB751D"/>
    <w:multiLevelType w:val="hybridMultilevel"/>
    <w:tmpl w:val="69602A42"/>
    <w:lvl w:ilvl="0" w:tplc="8ECCAEE4">
      <w:start w:val="2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 w:tplc="14742D98">
      <w:numFmt w:val="none"/>
      <w:lvlText w:val=""/>
      <w:lvlJc w:val="left"/>
      <w:pPr>
        <w:tabs>
          <w:tab w:val="num" w:pos="360"/>
        </w:tabs>
      </w:pPr>
    </w:lvl>
    <w:lvl w:ilvl="2" w:tplc="A06CFAD4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38D6F202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B8E007C2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113A1EF4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DFD824B4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6FCE8F20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5F0A728E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9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7"/>
  </w:num>
  <w:num w:numId="15">
    <w:abstractNumId w:val="14"/>
  </w:num>
  <w:num w:numId="16">
    <w:abstractNumId w:val="3"/>
  </w:num>
  <w:num w:numId="17">
    <w:abstractNumId w:val="11"/>
  </w:num>
  <w:num w:numId="18">
    <w:abstractNumId w:val="12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09"/>
    <w:rsid w:val="00073273"/>
    <w:rsid w:val="000B6EBF"/>
    <w:rsid w:val="000F24D8"/>
    <w:rsid w:val="00194F91"/>
    <w:rsid w:val="001B2430"/>
    <w:rsid w:val="002B5C8E"/>
    <w:rsid w:val="002D1B44"/>
    <w:rsid w:val="002E4A38"/>
    <w:rsid w:val="002F0290"/>
    <w:rsid w:val="0035572B"/>
    <w:rsid w:val="003913DE"/>
    <w:rsid w:val="004E472C"/>
    <w:rsid w:val="0057273A"/>
    <w:rsid w:val="00577612"/>
    <w:rsid w:val="005974A4"/>
    <w:rsid w:val="005C2358"/>
    <w:rsid w:val="006B1E43"/>
    <w:rsid w:val="007446EE"/>
    <w:rsid w:val="00784628"/>
    <w:rsid w:val="00945F61"/>
    <w:rsid w:val="009B7E15"/>
    <w:rsid w:val="009E0AF7"/>
    <w:rsid w:val="00A40893"/>
    <w:rsid w:val="00A56ACD"/>
    <w:rsid w:val="00E01301"/>
    <w:rsid w:val="00E72009"/>
    <w:rsid w:val="00E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73273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Liberation Sans" w:eastAsia="Microsoft YaHei" w:hAnsi="Liberation Sans" w:cs="Liberation Sans"/>
      <w:b/>
      <w:bCs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1"/>
    <w:qFormat/>
    <w:rsid w:val="00E7200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73273"/>
    <w:rPr>
      <w:rFonts w:ascii="Liberation Sans" w:eastAsia="Microsoft YaHei" w:hAnsi="Liberation Sans" w:cs="Liberation Sans"/>
      <w:b/>
      <w:bCs/>
      <w:sz w:val="36"/>
      <w:szCs w:val="36"/>
      <w:lang w:eastAsia="zh-CN" w:bidi="hi-IN"/>
    </w:rPr>
  </w:style>
  <w:style w:type="paragraph" w:styleId="a0">
    <w:name w:val="Body Text"/>
    <w:basedOn w:val="a"/>
    <w:link w:val="a6"/>
    <w:uiPriority w:val="99"/>
    <w:unhideWhenUsed/>
    <w:rsid w:val="0007327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073273"/>
  </w:style>
  <w:style w:type="character" w:customStyle="1" w:styleId="a5">
    <w:name w:val="Абзац списка Знак"/>
    <w:link w:val="a4"/>
    <w:uiPriority w:val="34"/>
    <w:qFormat/>
    <w:locked/>
    <w:rsid w:val="002F0290"/>
  </w:style>
  <w:style w:type="paragraph" w:customStyle="1" w:styleId="11">
    <w:name w:val="Заголовок 11"/>
    <w:basedOn w:val="a"/>
    <w:uiPriority w:val="1"/>
    <w:qFormat/>
    <w:rsid w:val="002F0290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7">
    <w:name w:val="Hyperlink"/>
    <w:rsid w:val="0035572B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945F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5F61"/>
    <w:pPr>
      <w:widowControl w:val="0"/>
      <w:autoSpaceDE w:val="0"/>
      <w:autoSpaceDN w:val="0"/>
      <w:spacing w:after="0" w:line="268" w:lineRule="exact"/>
      <w:ind w:left="292"/>
    </w:pPr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94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45F61"/>
  </w:style>
  <w:style w:type="table" w:styleId="aa">
    <w:name w:val="Table Grid"/>
    <w:basedOn w:val="a2"/>
    <w:uiPriority w:val="59"/>
    <w:rsid w:val="00945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B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6B1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73273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Liberation Sans" w:eastAsia="Microsoft YaHei" w:hAnsi="Liberation Sans" w:cs="Liberation Sans"/>
      <w:b/>
      <w:bCs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1"/>
    <w:qFormat/>
    <w:rsid w:val="00E7200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73273"/>
    <w:rPr>
      <w:rFonts w:ascii="Liberation Sans" w:eastAsia="Microsoft YaHei" w:hAnsi="Liberation Sans" w:cs="Liberation Sans"/>
      <w:b/>
      <w:bCs/>
      <w:sz w:val="36"/>
      <w:szCs w:val="36"/>
      <w:lang w:eastAsia="zh-CN" w:bidi="hi-IN"/>
    </w:rPr>
  </w:style>
  <w:style w:type="paragraph" w:styleId="a0">
    <w:name w:val="Body Text"/>
    <w:basedOn w:val="a"/>
    <w:link w:val="a6"/>
    <w:uiPriority w:val="99"/>
    <w:unhideWhenUsed/>
    <w:rsid w:val="0007327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073273"/>
  </w:style>
  <w:style w:type="character" w:customStyle="1" w:styleId="a5">
    <w:name w:val="Абзац списка Знак"/>
    <w:link w:val="a4"/>
    <w:uiPriority w:val="34"/>
    <w:qFormat/>
    <w:locked/>
    <w:rsid w:val="002F0290"/>
  </w:style>
  <w:style w:type="paragraph" w:customStyle="1" w:styleId="11">
    <w:name w:val="Заголовок 11"/>
    <w:basedOn w:val="a"/>
    <w:uiPriority w:val="1"/>
    <w:qFormat/>
    <w:rsid w:val="002F0290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7">
    <w:name w:val="Hyperlink"/>
    <w:rsid w:val="0035572B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945F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5F61"/>
    <w:pPr>
      <w:widowControl w:val="0"/>
      <w:autoSpaceDE w:val="0"/>
      <w:autoSpaceDN w:val="0"/>
      <w:spacing w:after="0" w:line="268" w:lineRule="exact"/>
      <w:ind w:left="292"/>
    </w:pPr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94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45F61"/>
  </w:style>
  <w:style w:type="table" w:styleId="aa">
    <w:name w:val="Table Grid"/>
    <w:basedOn w:val="a2"/>
    <w:uiPriority w:val="59"/>
    <w:rsid w:val="00945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B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6B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u-ark.ippk.ru/index.php/biblioteka-dokument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11558</Words>
  <Characters>65883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vostr</cp:lastModifiedBy>
  <cp:revision>2</cp:revision>
  <cp:lastPrinted>2023-03-22T04:37:00Z</cp:lastPrinted>
  <dcterms:created xsi:type="dcterms:W3CDTF">2023-09-01T07:58:00Z</dcterms:created>
  <dcterms:modified xsi:type="dcterms:W3CDTF">2023-09-01T07:58:00Z</dcterms:modified>
</cp:coreProperties>
</file>