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3" w:rsidRDefault="00A40893" w:rsidP="001046FA">
      <w:pPr>
        <w:tabs>
          <w:tab w:val="left" w:pos="390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95.25pt" o:ole="">
            <v:imagedata r:id="rId8" o:title=""/>
          </v:shape>
          <o:OLEObject Type="Embed" ProgID="Acrobat.Document.11" ShapeID="_x0000_i1025" DrawAspect="Content" ObjectID="_1760166712" r:id="rId9"/>
        </w:object>
      </w:r>
    </w:p>
    <w:p w:rsidR="00A40893" w:rsidRDefault="00A40893" w:rsidP="001046FA">
      <w:pPr>
        <w:tabs>
          <w:tab w:val="left" w:pos="390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0893" w:rsidRDefault="00A40893" w:rsidP="001046FA">
      <w:pPr>
        <w:tabs>
          <w:tab w:val="left" w:pos="390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2009" w:rsidRPr="009E0AF7" w:rsidRDefault="00E72009" w:rsidP="001046FA">
      <w:pPr>
        <w:tabs>
          <w:tab w:val="left" w:pos="390"/>
        </w:tabs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72009" w:rsidRPr="009E0AF7" w:rsidRDefault="00E72009" w:rsidP="001046F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ab/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E72009" w:rsidRPr="009E0AF7" w:rsidRDefault="00E72009" w:rsidP="001046F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ab/>
        <w:t>Программа разработана с учетом следующих нормативных документов:</w:t>
      </w:r>
    </w:p>
    <w:p w:rsidR="00E72009" w:rsidRPr="009E0AF7" w:rsidRDefault="00E72009" w:rsidP="001046F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 ФЗ «Об образовании в Российской Федерации»,</w:t>
      </w:r>
    </w:p>
    <w:p w:rsidR="00E72009" w:rsidRPr="009E0AF7" w:rsidRDefault="00E72009" w:rsidP="001046F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ее реализации в 2021–2025 гг. (Распоряжение Правительства Российской Федерации от 12.11.2020 №2945-р), </w:t>
      </w:r>
    </w:p>
    <w:p w:rsidR="00E72009" w:rsidRPr="009E0AF7" w:rsidRDefault="00E72009" w:rsidP="001046F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Федерации от 02.07.2021 № 400), </w:t>
      </w:r>
    </w:p>
    <w:p w:rsidR="00E72009" w:rsidRPr="009E0AF7" w:rsidRDefault="00E72009" w:rsidP="001046F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(далее— </w:t>
      </w:r>
      <w:proofErr w:type="gramStart"/>
      <w:r w:rsidRPr="009E0AF7">
        <w:rPr>
          <w:rFonts w:ascii="Times New Roman" w:eastAsia="Times New Roman" w:hAnsi="Times New Roman" w:cs="Times New Roman"/>
          <w:sz w:val="24"/>
          <w:szCs w:val="24"/>
        </w:rPr>
        <w:t>ФГ</w:t>
      </w:r>
      <w:proofErr w:type="gram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ОС) начального общего образования (Приказ </w:t>
      </w:r>
      <w:proofErr w:type="spellStart"/>
      <w:r w:rsidRPr="009E0A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№286), основного общего образования (Приказ </w:t>
      </w:r>
      <w:proofErr w:type="spellStart"/>
      <w:r w:rsidRPr="009E0AF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287), среднего общего образования (Приказ </w:t>
      </w:r>
      <w:proofErr w:type="spellStart"/>
      <w:r w:rsidRPr="009E0AF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 413)</w:t>
      </w:r>
    </w:p>
    <w:p w:rsidR="00E72009" w:rsidRPr="009E0AF7" w:rsidRDefault="00E72009" w:rsidP="001046F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России,</w:t>
      </w:r>
    </w:p>
    <w:p w:rsidR="00E72009" w:rsidRPr="009E0AF7" w:rsidRDefault="00E72009" w:rsidP="001046F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Проектом Примерной программы воспитания, составленной научными сотрудниками РАО. </w:t>
      </w:r>
    </w:p>
    <w:p w:rsidR="00E72009" w:rsidRPr="009E0AF7" w:rsidRDefault="00E72009" w:rsidP="001046F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009" w:rsidRPr="009E0AF7" w:rsidRDefault="00E72009" w:rsidP="001046FA">
      <w:pPr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В центре программы воспитания Муниципальное    казенное общеобразовательное  учреждение средняя общеобразовательная  шк</w:t>
      </w:r>
      <w:r w:rsidRPr="009E0AF7">
        <w:rPr>
          <w:rFonts w:ascii="Times New Roman" w:hAnsi="Times New Roman" w:cs="Times New Roman"/>
          <w:sz w:val="24"/>
          <w:szCs w:val="24"/>
        </w:rPr>
        <w:t xml:space="preserve">ола имени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С.С.Вострецова</w:t>
      </w:r>
      <w:proofErr w:type="spell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E0AF7">
        <w:rPr>
          <w:rFonts w:ascii="Times New Roman" w:hAnsi="Times New Roman" w:cs="Times New Roman"/>
          <w:sz w:val="24"/>
          <w:szCs w:val="24"/>
        </w:rPr>
        <w:t xml:space="preserve">«Село Вострецово»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E72009" w:rsidRPr="009E0AF7" w:rsidRDefault="00E72009" w:rsidP="001046FA">
      <w:pPr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E72009" w:rsidRPr="009E0AF7" w:rsidRDefault="00E72009" w:rsidP="001046F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sz w:val="24"/>
          <w:szCs w:val="24"/>
        </w:rPr>
        <w:t>РАЗДЕЛ 1. ЦЕЛЕВОЙ</w:t>
      </w:r>
    </w:p>
    <w:p w:rsidR="00E72009" w:rsidRPr="009E0AF7" w:rsidRDefault="00E72009" w:rsidP="001046FA">
      <w:pPr>
        <w:tabs>
          <w:tab w:val="left" w:pos="851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воспитания </w:t>
      </w:r>
      <w:proofErr w:type="gramStart"/>
      <w:r w:rsidRPr="009E0A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72009" w:rsidRPr="009E0AF7" w:rsidRDefault="00E72009" w:rsidP="001046FA">
      <w:pPr>
        <w:tabs>
          <w:tab w:val="left" w:pos="851"/>
        </w:tabs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73273" w:rsidRPr="009E0AF7" w:rsidRDefault="00073273" w:rsidP="001046FA">
      <w:pPr>
        <w:tabs>
          <w:tab w:val="left" w:pos="85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1046FA">
      <w:pPr>
        <w:tabs>
          <w:tab w:val="left" w:pos="85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1.1 Цель и задачи воспитания </w:t>
      </w:r>
      <w:proofErr w:type="gramStart"/>
      <w:r w:rsidRPr="009E0A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3273" w:rsidRPr="009E0AF7" w:rsidRDefault="00073273" w:rsidP="001046FA">
      <w:pPr>
        <w:tabs>
          <w:tab w:val="left" w:pos="85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9E0AF7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9E0AF7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</w:t>
      </w:r>
      <w:r w:rsidRPr="009E0AF7">
        <w:rPr>
          <w:rFonts w:ascii="Times New Roman" w:hAnsi="Times New Roman" w:cs="Times New Roman"/>
          <w:i/>
          <w:iCs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9E0AF7">
        <w:rPr>
          <w:rFonts w:ascii="Times New Roman" w:hAnsi="Times New Roman" w:cs="Times New Roman"/>
          <w:i/>
          <w:iCs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73273" w:rsidRPr="009E0AF7" w:rsidRDefault="00073273" w:rsidP="001046FA">
      <w:pPr>
        <w:tabs>
          <w:tab w:val="left" w:pos="85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9E0AF7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</w:t>
      </w:r>
      <w:r w:rsidRPr="009E0AF7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>.</w:t>
      </w: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color w:val="000000"/>
          <w:sz w:val="24"/>
          <w:szCs w:val="24"/>
        </w:rPr>
        <w:t>1.2 Направления воспитания</w:t>
      </w: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1046FA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E0AF7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E0AF7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>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9E0AF7">
        <w:rPr>
          <w:rFonts w:ascii="Times New Roman" w:hAnsi="Times New Roman" w:cs="Times New Roman"/>
          <w:bCs/>
          <w:sz w:val="24"/>
          <w:szCs w:val="24"/>
        </w:rPr>
        <w:t>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9E0AF7">
        <w:rPr>
          <w:rFonts w:ascii="Times New Roman" w:hAnsi="Times New Roman" w:cs="Times New Roman"/>
          <w:sz w:val="24"/>
          <w:szCs w:val="24"/>
        </w:rPr>
        <w:t>,</w:t>
      </w:r>
      <w:r w:rsidRPr="009E0AF7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E0AF7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9E0AF7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9E0AF7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73273" w:rsidRPr="009E0AF7" w:rsidRDefault="00073273" w:rsidP="001046FA">
      <w:pPr>
        <w:widowControl w:val="0"/>
        <w:numPr>
          <w:ilvl w:val="0"/>
          <w:numId w:val="3"/>
        </w:numPr>
        <w:tabs>
          <w:tab w:val="left" w:pos="983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ценности научного познания — 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73273" w:rsidRPr="009E0AF7" w:rsidRDefault="00073273" w:rsidP="001046FA">
      <w:pPr>
        <w:pStyle w:val="1"/>
        <w:numPr>
          <w:ilvl w:val="0"/>
          <w:numId w:val="2"/>
        </w:numPr>
        <w:tabs>
          <w:tab w:val="left" w:pos="2827"/>
        </w:tabs>
        <w:spacing w:before="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3273" w:rsidRPr="009E0AF7" w:rsidRDefault="00073273" w:rsidP="001046FA">
      <w:pPr>
        <w:pStyle w:val="1"/>
        <w:numPr>
          <w:ilvl w:val="0"/>
          <w:numId w:val="2"/>
        </w:numPr>
        <w:tabs>
          <w:tab w:val="left" w:pos="2827"/>
        </w:tabs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  <w:u w:val="single"/>
        </w:rPr>
        <w:t>1.3 Целевые ориентиры результатов воспитания</w:t>
      </w:r>
    </w:p>
    <w:p w:rsidR="00073273" w:rsidRPr="009E0AF7" w:rsidRDefault="00073273" w:rsidP="001046FA">
      <w:pPr>
        <w:pStyle w:val="a0"/>
        <w:tabs>
          <w:tab w:val="left" w:pos="282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3" w:rsidRPr="009E0AF7" w:rsidRDefault="00073273" w:rsidP="001046FA">
      <w:pPr>
        <w:pStyle w:val="1"/>
        <w:numPr>
          <w:ilvl w:val="0"/>
          <w:numId w:val="2"/>
        </w:numPr>
        <w:tabs>
          <w:tab w:val="left" w:pos="2827"/>
        </w:tabs>
        <w:spacing w:before="0"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63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любящий свою малую родину, свой край, имеющий представление о Родине —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её территории, расположении.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3273" w:rsidRPr="009E0AF7" w:rsidTr="001046FA">
        <w:trPr>
          <w:trHeight w:val="13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здоровью, соблюдающий основные правила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073273" w:rsidRPr="009E0AF7" w:rsidTr="001046FA">
        <w:trPr>
          <w:trHeight w:val="13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73273" w:rsidRPr="009E0AF7" w:rsidTr="001046F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73273" w:rsidRPr="009E0AF7" w:rsidRDefault="00073273" w:rsidP="001046FA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0944281"/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0"/>
            <w:proofErr w:type="gramEnd"/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073273" w:rsidRPr="009E0AF7" w:rsidRDefault="00073273" w:rsidP="001046FA">
            <w:pPr>
              <w:tabs>
                <w:tab w:val="left" w:pos="318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институту брака как союзу мужчины и женщины для создания семьи, рождения и воспитания детей.</w:t>
            </w:r>
          </w:p>
          <w:p w:rsidR="00073273" w:rsidRPr="009E0AF7" w:rsidRDefault="00073273" w:rsidP="001046FA">
            <w:pPr>
              <w:tabs>
                <w:tab w:val="left" w:pos="4"/>
                <w:tab w:val="left" w:pos="288"/>
                <w:tab w:val="left" w:pos="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Участвующий в решении практических трудовых дел, задач (в семье,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73273" w:rsidRPr="009E0AF7" w:rsidTr="007D3C22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73273" w:rsidRPr="009E0AF7" w:rsidRDefault="00073273" w:rsidP="001046FA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273" w:rsidRPr="009E0AF7" w:rsidRDefault="00073273" w:rsidP="001046FA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094179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сформированного российского национального исторического сознания.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"/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сотрудничать для их достижения.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073273" w:rsidRPr="009E0AF7" w:rsidRDefault="00073273" w:rsidP="001046FA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(социальным, информационным, природным).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73273" w:rsidRPr="009E0AF7" w:rsidTr="007D3C2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73273" w:rsidRPr="009E0AF7" w:rsidTr="007D3C22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073273" w:rsidRPr="009E0AF7" w:rsidRDefault="00073273" w:rsidP="001046FA">
            <w:pPr>
              <w:tabs>
                <w:tab w:val="left" w:pos="331"/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E0AF7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</w:t>
            </w:r>
            <w:r w:rsidRPr="009E0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критики антинаучных представлений. 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F0290" w:rsidRPr="009E0AF7" w:rsidRDefault="002F0290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F0290" w:rsidRPr="009E0AF7" w:rsidRDefault="002F0290" w:rsidP="001046FA">
      <w:pPr>
        <w:pStyle w:val="11"/>
        <w:ind w:left="284"/>
        <w:jc w:val="left"/>
        <w:rPr>
          <w:sz w:val="24"/>
          <w:szCs w:val="24"/>
        </w:rPr>
      </w:pPr>
      <w:r w:rsidRPr="009E0AF7">
        <w:rPr>
          <w:sz w:val="24"/>
          <w:szCs w:val="24"/>
        </w:rPr>
        <w:t>РАЗДЕЛ 2. СОДЕРЖАТЕЛЬНЫЙ</w:t>
      </w:r>
    </w:p>
    <w:p w:rsidR="002F0290" w:rsidRPr="009E0AF7" w:rsidRDefault="002F0290" w:rsidP="001046FA">
      <w:pPr>
        <w:pStyle w:val="11"/>
        <w:ind w:left="284"/>
        <w:jc w:val="left"/>
        <w:rPr>
          <w:sz w:val="24"/>
          <w:szCs w:val="24"/>
        </w:rPr>
      </w:pPr>
    </w:p>
    <w:p w:rsidR="002F0290" w:rsidRPr="009E0AF7" w:rsidRDefault="00E01301" w:rsidP="001046FA">
      <w:pPr>
        <w:pStyle w:val="11"/>
        <w:ind w:left="284"/>
        <w:jc w:val="left"/>
        <w:rPr>
          <w:sz w:val="24"/>
          <w:szCs w:val="24"/>
        </w:rPr>
      </w:pPr>
      <w:r w:rsidRPr="009E0AF7">
        <w:rPr>
          <w:sz w:val="24"/>
          <w:szCs w:val="24"/>
        </w:rPr>
        <w:t>1. Уклад общеобразовательной организации.</w:t>
      </w:r>
    </w:p>
    <w:p w:rsidR="002F0290" w:rsidRPr="009E0AF7" w:rsidRDefault="002F0290" w:rsidP="001046FA">
      <w:pPr>
        <w:tabs>
          <w:tab w:val="left" w:pos="1216"/>
        </w:tabs>
        <w:spacing w:line="240" w:lineRule="auto"/>
        <w:ind w:left="284" w:right="206"/>
        <w:rPr>
          <w:rFonts w:ascii="Times New Roman" w:hAnsi="Times New Roman" w:cs="Times New Roman"/>
          <w:sz w:val="24"/>
          <w:szCs w:val="24"/>
        </w:rPr>
      </w:pPr>
      <w:bookmarkStart w:id="2" w:name="_bookmark5"/>
      <w:bookmarkEnd w:id="2"/>
      <w:r w:rsidRPr="009E0AF7">
        <w:rPr>
          <w:rFonts w:ascii="Times New Roman" w:hAnsi="Times New Roman" w:cs="Times New Roman"/>
          <w:sz w:val="24"/>
          <w:szCs w:val="24"/>
        </w:rPr>
        <w:t xml:space="preserve">1 сентября 1972 года новое здание школы открыло свои двери для первых учеников села. В 2022 году школа </w:t>
      </w:r>
      <w:r w:rsidR="001046FA">
        <w:rPr>
          <w:rFonts w:ascii="Times New Roman" w:hAnsi="Times New Roman" w:cs="Times New Roman"/>
          <w:sz w:val="24"/>
          <w:szCs w:val="24"/>
        </w:rPr>
        <w:t xml:space="preserve">отпраздновала  </w:t>
      </w:r>
      <w:r w:rsidRPr="009E0AF7">
        <w:rPr>
          <w:rFonts w:ascii="Times New Roman" w:hAnsi="Times New Roman" w:cs="Times New Roman"/>
          <w:sz w:val="24"/>
          <w:szCs w:val="24"/>
        </w:rPr>
        <w:t xml:space="preserve"> свое 50-летие.</w:t>
      </w:r>
    </w:p>
    <w:p w:rsidR="002F0290" w:rsidRPr="009E0AF7" w:rsidRDefault="007D3C22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МКОУ СОШ  имени </w:t>
      </w:r>
      <w:proofErr w:type="spellStart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С.С.Вострецова</w:t>
      </w:r>
      <w:proofErr w:type="spellEnd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является средней общеобразовательной школой, численность обучающихся на 1 сентября 202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39 человек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численность педагогического коллектива – 12 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F0290" w:rsidRPr="009E0AF7" w:rsidRDefault="007D3C22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МКОУ СОШ имени </w:t>
      </w:r>
      <w:proofErr w:type="spellStart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С.С.Вострецова</w:t>
      </w:r>
      <w:proofErr w:type="spellEnd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школа) - это  сельская школа, удаленная от культурных и научных центров, спортивных школ и школ искусств.  Наполняемость классов очень маленькая :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1 учащегося (11 </w:t>
      </w:r>
      <w:proofErr w:type="spellStart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кл</w:t>
      </w:r>
      <w:proofErr w:type="spellEnd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кл</w:t>
      </w:r>
      <w:proofErr w:type="spellEnd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.) до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, самый большо</w:t>
      </w:r>
      <w:proofErr w:type="gramStart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й-</w:t>
      </w:r>
      <w:proofErr w:type="gramEnd"/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это 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класс (</w:t>
      </w:r>
      <w:r w:rsidR="00A56AC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учащихся).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</w:t>
      </w:r>
      <w:r w:rsidR="002F0290"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290"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Но следствием этого являются и  положительные стороны.</w:t>
      </w:r>
      <w:r w:rsidR="002F0290"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Социокультурная среда поселка более консервативна и традиционна</w:t>
      </w: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, чем в городе, сохраняется внутреннее духовное богатство, бережное отношение к Родине и природе.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Сельская школа является не только образовательным, но и культурным центром села.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Большая часть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педагогов школы родились в нашем районе,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  Таким образом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сельской школы. 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  В процессе воспитания сотрудничаем с сельской библиотекой с. Вострецово. С 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КДН</w:t>
      </w:r>
      <w:proofErr w:type="gramStart"/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,</w:t>
      </w:r>
      <w:proofErr w:type="gramEnd"/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ПДН ОВД Охотского района сотрудничество осуществляется чаще всего дистанционно, в связи с удаленностью от районного центра</w:t>
      </w:r>
      <w:r w:rsidRPr="009E0AF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. Профилактические беседы и лекции проводятся в основном в зимний период при наличии зимней переправы. Принимаем участие в районных конкурсах, краевых и  всероссийских конкурсах исходя из возможностей и наличии интернета.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На базе школы  функционирует школьный  музей «Подвиг».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системность, целесообразность и </w:t>
      </w:r>
      <w:proofErr w:type="spellStart"/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эффективности.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9E0AF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2F0290" w:rsidRPr="009E0AF7" w:rsidRDefault="002F0290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0A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ключевой фигурой воспитания в школе  является классный руководитель, реализующий по отношению к детям защитную, личностно развивающую, организационную, посредническую  функции.</w:t>
      </w:r>
    </w:p>
    <w:p w:rsidR="00E01301" w:rsidRPr="009E0AF7" w:rsidRDefault="00E01301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E01301" w:rsidRPr="009E0AF7" w:rsidRDefault="00E01301" w:rsidP="001046FA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34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В школе проходят традиционные мероприятия: </w:t>
      </w:r>
    </w:p>
    <w:p w:rsidR="00E01301" w:rsidRPr="009E0AF7" w:rsidRDefault="00E01301" w:rsidP="001046F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Праздник «День Знаний», День Учителя, Международный день толерантности, Всемирный день  Здоровья, День Матери, День Героев Отечества, Новогодние и Рождественские мероприятия, День блокадного Ленинграда,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День Защитника Отечества ,Международный Женский день, День защиты Земли, День космонавтики, День Победы, Праздник Последнего звонка, День Защиты детей.</w:t>
      </w:r>
    </w:p>
    <w:p w:rsidR="00E01301" w:rsidRPr="009E0AF7" w:rsidRDefault="00E01301" w:rsidP="001046FA">
      <w:pPr>
        <w:tabs>
          <w:tab w:val="left" w:pos="1133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AF7">
        <w:rPr>
          <w:rFonts w:ascii="Times New Roman" w:eastAsia="Calibri" w:hAnsi="Times New Roman" w:cs="Times New Roman"/>
          <w:sz w:val="24"/>
          <w:szCs w:val="24"/>
        </w:rPr>
        <w:tab/>
        <w:t>Традиции школы формировались на протяжении десятилетий:  участие в патриотических, социальных проектах и акциях, участие в спортивных соревнованиях. Ученики школы неоднократно становились призерами и победителями различного уровня конкурсов и соревнований.</w:t>
      </w:r>
    </w:p>
    <w:p w:rsidR="00E01301" w:rsidRPr="009E0AF7" w:rsidRDefault="00E01301" w:rsidP="001046F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Воспитатель</w:t>
      </w:r>
      <w:r w:rsidR="00A56ACD">
        <w:rPr>
          <w:rFonts w:ascii="Times New Roman" w:hAnsi="Times New Roman" w:cs="Times New Roman"/>
          <w:sz w:val="24"/>
          <w:szCs w:val="24"/>
        </w:rPr>
        <w:t xml:space="preserve">ная деятельность в МКОУ СОШ  имени </w:t>
      </w:r>
      <w:r w:rsidRPr="009E0AF7">
        <w:rPr>
          <w:rFonts w:ascii="Times New Roman" w:hAnsi="Times New Roman" w:cs="Times New Roman"/>
          <w:sz w:val="24"/>
          <w:szCs w:val="24"/>
        </w:rPr>
        <w:t>С.С.</w:t>
      </w:r>
      <w:r w:rsidR="00A56ACD">
        <w:rPr>
          <w:rFonts w:ascii="Times New Roman" w:hAnsi="Times New Roman" w:cs="Times New Roman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Вострецова  планируется и осуществляется:</w:t>
      </w:r>
    </w:p>
    <w:p w:rsidR="00E01301" w:rsidRPr="009E0AF7" w:rsidRDefault="00E01301" w:rsidP="001046FA">
      <w:pPr>
        <w:tabs>
          <w:tab w:val="left" w:pos="284"/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на основе подходов:</w:t>
      </w:r>
    </w:p>
    <w:p w:rsidR="00E01301" w:rsidRPr="009E0AF7" w:rsidRDefault="00E01301" w:rsidP="001046FA">
      <w:pPr>
        <w:tabs>
          <w:tab w:val="left" w:pos="284"/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-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аксиологического подхода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младшему;</w:t>
      </w:r>
    </w:p>
    <w:p w:rsidR="00E01301" w:rsidRPr="009E0AF7" w:rsidRDefault="00E01301" w:rsidP="001046FA">
      <w:pPr>
        <w:tabs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9E0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US"/>
        </w:rPr>
        <w:t xml:space="preserve">гуманитарно-антропологического подхода, </w:t>
      </w:r>
      <w:r w:rsidRPr="009E0AF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который</w:t>
      </w:r>
      <w:r w:rsidRPr="009E0AF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характеристик;</w:t>
      </w:r>
    </w:p>
    <w:p w:rsidR="00E01301" w:rsidRPr="009E0AF7" w:rsidRDefault="00E01301" w:rsidP="001046FA">
      <w:pPr>
        <w:tabs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9E0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культурно-исторического подхода,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предполагающего освоение личностью ценностей культуры посредством </w:t>
      </w:r>
      <w:proofErr w:type="spell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интериоризации</w:t>
      </w:r>
      <w:proofErr w:type="spell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целом;</w:t>
      </w:r>
    </w:p>
    <w:p w:rsidR="00E01301" w:rsidRPr="009E0AF7" w:rsidRDefault="00E01301" w:rsidP="001046FA">
      <w:pPr>
        <w:tabs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9E0A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системно-</w:t>
      </w:r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деятельностного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подхода,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предполагающего системную реализацию воспитательного потенциала содержания образования, формирование и развитие у </w:t>
      </w:r>
      <w:proofErr w:type="gram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01301" w:rsidRPr="009E0AF7" w:rsidRDefault="00E01301" w:rsidP="001046F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ab/>
      </w:r>
      <w:r w:rsidRPr="009E0A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учётом принципов воспитания: 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гуманистической направленности воспитания: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ценностного единства и совместности: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культуросообразности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Самарского региона, местности проживания обучающихся и нахождения школы, традиционный уклад, образ жизни, национальные, религиозные и иные культурные особенности местного населения;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следования нравственному примеру: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педагог, воспитатель должны в своей деятельности, общении </w:t>
      </w:r>
      <w:proofErr w:type="gram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0AF7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являть примеры соответствия слова и дела, быть ориентиром нравственного поведения;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безопасной жизнедеятельности: 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совместной деятельности детей и взрослых:</w:t>
      </w:r>
      <w:r w:rsidRPr="009E0AF7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инклюзивности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E01301" w:rsidRPr="009E0AF7" w:rsidRDefault="00E01301" w:rsidP="001046FA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530018"/>
      <w:proofErr w:type="spellStart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возрастосообразности</w:t>
      </w:r>
      <w:proofErr w:type="spellEnd"/>
      <w:r w:rsidRPr="009E0A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9E0AF7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01301" w:rsidRPr="009E0AF7" w:rsidRDefault="00E01301" w:rsidP="001046F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5572B" w:rsidRPr="009E0AF7" w:rsidRDefault="0035572B" w:rsidP="001046F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0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Виды, формы и содержание деятельности</w:t>
      </w:r>
    </w:p>
    <w:p w:rsidR="0035572B" w:rsidRPr="009E0AF7" w:rsidRDefault="0035572B" w:rsidP="001046FA">
      <w:pPr>
        <w:ind w:left="284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9E0AF7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2.1. Модуль «Ключевые общешкольные дела»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внешкольном уровне: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 с</w:t>
      </w: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полк» (проект запущен по инициативе и при непосредственном участии Школы,  с 9 мая 2018 года шествие школьников  и жителей с. Вострецово с портретами ветеранов Великой Отечественной войны проходит ежегодно);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экологические акции «Чистый берег», «Чистое село», «Обелиск»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открытые дискуссионные площадки –  комплекс открытых дискуссионных площадок. 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общешкольные родительские и ученические собрания, которые проводятся регулярно, в их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рамках  обсуждаются насущные проблемы;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 представителями Управления образования, КДН и ЗП, ПДН  (по договоренности)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)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 проводимые и организуемые </w:t>
      </w:r>
      <w:r w:rsidRPr="009E0AF7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совместно</w:t>
      </w: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>с семьями учащихся    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досугово-развлекательная деятельность: праздники, концерты, конкурсные программы  ко Дню матери, 8 Марта, последние звонки и т.п. с участием родителей, бабушек и дедушек;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ab/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школьном уровне: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общешкольные праздники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проводимая в актовом зале при полном составе учеников и учителей Школы);</w:t>
      </w: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proofErr w:type="gramStart"/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в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«Первый звонок», «Последний звонок»  и др.;</w:t>
      </w:r>
      <w:proofErr w:type="gramEnd"/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</w:rPr>
        <w:t>торжественные р</w:t>
      </w:r>
      <w:r w:rsidRPr="009E0AF7">
        <w:rPr>
          <w:rFonts w:ascii="Times New Roman" w:eastAsia="№Е" w:hAnsi="Times New Roman" w:cs="Times New Roman"/>
          <w:b/>
          <w:bCs/>
          <w:kern w:val="2"/>
          <w:sz w:val="24"/>
          <w:szCs w:val="24"/>
        </w:rPr>
        <w:t>итуалы посвящения</w:t>
      </w: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, связанные с переходом учащихся на </w:t>
      </w: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>следующую</w:t>
      </w: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азвивающие школьную идентичность детей:</w:t>
      </w:r>
    </w:p>
    <w:p w:rsidR="0035572B" w:rsidRPr="009E0AF7" w:rsidRDefault="0035572B" w:rsidP="001046FA">
      <w:pPr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- «Посвящение в первоклассники»;</w:t>
      </w:r>
    </w:p>
    <w:p w:rsidR="0035572B" w:rsidRPr="009E0AF7" w:rsidRDefault="0035572B" w:rsidP="001046FA">
      <w:pPr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- «Посвящение в пятиклассники»;</w:t>
      </w:r>
    </w:p>
    <w:p w:rsidR="0035572B" w:rsidRPr="009E0AF7" w:rsidRDefault="0035572B" w:rsidP="001046FA">
      <w:pPr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«Первый звонок»;</w:t>
      </w:r>
    </w:p>
    <w:p w:rsidR="0035572B" w:rsidRPr="009E0AF7" w:rsidRDefault="0035572B" w:rsidP="001046FA">
      <w:pPr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«Последний звонок».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церемонии награждения </w:t>
      </w:r>
      <w:r w:rsidRPr="009E0A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35572B" w:rsidRPr="009E0AF7" w:rsidRDefault="0035572B" w:rsidP="001046F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уровне классов:</w:t>
      </w:r>
      <w:r w:rsidRPr="009E0AF7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ko-KR"/>
        </w:rPr>
        <w:t>На индивидуальном уровне:</w:t>
      </w:r>
      <w:r w:rsidRPr="009E0AF7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9E0AF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572B" w:rsidRPr="009E0AF7" w:rsidRDefault="0035572B" w:rsidP="001046FA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5572B" w:rsidRPr="009E0AF7" w:rsidRDefault="0035572B" w:rsidP="001046F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35572B" w:rsidRPr="009E0AF7" w:rsidRDefault="0035572B" w:rsidP="001046FA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E0AF7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5572B" w:rsidRPr="009E0AF7" w:rsidRDefault="0035572B" w:rsidP="001046FA">
      <w:pPr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Работа с классным коллективом: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дел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профориентационной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самореализоваться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сплочение коллектива класса через: </w:t>
      </w:r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>и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гры и тренинги на сплочение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командообразование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>микрогруппами</w:t>
      </w:r>
      <w:proofErr w:type="spellEnd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>внутриклассные</w:t>
      </w:r>
      <w:proofErr w:type="spellEnd"/>
      <w:r w:rsidRPr="009E0AF7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35572B" w:rsidRPr="009E0AF7" w:rsidRDefault="0035572B" w:rsidP="001046F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284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5572B" w:rsidRPr="009E0AF7" w:rsidRDefault="0035572B" w:rsidP="001046FA">
      <w:pPr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35572B" w:rsidRPr="009E0AF7" w:rsidRDefault="0035572B" w:rsidP="001046FA">
      <w:pPr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Индивидуальная работа с учащимися:</w:t>
      </w:r>
    </w:p>
    <w:p w:rsidR="0035572B" w:rsidRPr="009E0AF7" w:rsidRDefault="0035572B" w:rsidP="001046F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284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35572B" w:rsidRPr="009E0AF7" w:rsidRDefault="0035572B" w:rsidP="001046F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284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5572B" w:rsidRPr="009E0AF7" w:rsidRDefault="0035572B" w:rsidP="001046FA">
      <w:pPr>
        <w:tabs>
          <w:tab w:val="left" w:pos="851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</w:p>
    <w:p w:rsidR="0035572B" w:rsidRPr="009E0AF7" w:rsidRDefault="0035572B" w:rsidP="001046FA">
      <w:pPr>
        <w:tabs>
          <w:tab w:val="left" w:pos="851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  <w:lastRenderedPageBreak/>
        <w:t>Работа с учителями, преподающими в классе: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учителей к участию во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от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учебной, обстановке;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5572B" w:rsidRPr="009E0AF7" w:rsidRDefault="0035572B" w:rsidP="001046FA">
      <w:pPr>
        <w:tabs>
          <w:tab w:val="left" w:pos="851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</w:pPr>
    </w:p>
    <w:p w:rsidR="0035572B" w:rsidRPr="009E0AF7" w:rsidRDefault="0035572B" w:rsidP="001046FA">
      <w:pPr>
        <w:tabs>
          <w:tab w:val="left" w:pos="851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</w:pPr>
      <w:r w:rsidRPr="009E0AF7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5572B" w:rsidRPr="009E0AF7" w:rsidRDefault="0035572B" w:rsidP="001046FA">
      <w:pPr>
        <w:tabs>
          <w:tab w:val="left" w:pos="851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bookmarkStart w:id="4" w:name="_Hlk30338243"/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4"/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  и т.п. детско-взрослых общностей,</w:t>
      </w:r>
      <w:r w:rsidRPr="009E0AF7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9E0AF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 по направлениям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,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рамках следующих выбранных школьниками ее видов:</w:t>
      </w:r>
    </w:p>
    <w:p w:rsidR="0035572B" w:rsidRPr="009E0AF7" w:rsidRDefault="0035572B" w:rsidP="001046FA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Социальное направление.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«Школьное медиа», «Финансовая грамотность»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,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направленные на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Общекультурное.</w:t>
      </w:r>
      <w:r w:rsidRPr="009E0AF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 внеурочной деятельности «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Творческая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матерская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создающий благоприятные условия для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Духовно-нравственное.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«ОДНКР», «Юные краеведы», «Школьный музей» направленные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уважения к традициям разных народов, любви к своему краю, его истории, культуре, природе, на развитие самостоятельности и ответственности школьников. 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«Мир спортивных игр»,   направленные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ответственности, формирование установок на защиту слабых. 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  направление.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 внеурочной деятельности  «Веселые цифры», «Веселые буквы», «Юный натуралист»  направленны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познавательных способностей,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формирование потребности к изучению, создание положительной эмоциональной атмосферы обучения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,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любви к природе.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35572B" w:rsidRPr="009E0AF7" w:rsidRDefault="0035572B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9E0AF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использование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5572B" w:rsidRPr="009E0AF7" w:rsidRDefault="0035572B" w:rsidP="001046FA">
      <w:pPr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35572B" w:rsidRPr="009E0AF7" w:rsidRDefault="0035572B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5572B" w:rsidRPr="009E0AF7" w:rsidRDefault="0035572B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через деятельность выборного Совета старшеклассников школы (далее ССШ),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интересы;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9E0AF7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дел;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35572B" w:rsidRPr="009E0AF7" w:rsidRDefault="0035572B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51"/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экскурсии в музей,  на предприятие. </w:t>
      </w:r>
    </w:p>
    <w:p w:rsidR="0035572B" w:rsidRPr="009E0AF7" w:rsidRDefault="0035572B" w:rsidP="001046FA">
      <w:pPr>
        <w:tabs>
          <w:tab w:val="left" w:pos="851"/>
          <w:tab w:val="left" w:pos="885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35572B" w:rsidRPr="009E0AF7" w:rsidRDefault="0035572B" w:rsidP="001046FA">
      <w:pPr>
        <w:tabs>
          <w:tab w:val="left" w:pos="851"/>
          <w:tab w:val="left" w:pos="885"/>
        </w:tabs>
        <w:spacing w:after="0" w:line="240" w:lineRule="auto"/>
        <w:ind w:left="284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Модуль «Профориентация»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 деловые игры,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онлайн-тестирования;</w:t>
      </w:r>
    </w:p>
    <w:p w:rsidR="0035572B" w:rsidRPr="009E0AF7" w:rsidRDefault="0035572B" w:rsidP="001046FA">
      <w:pPr>
        <w:widowControl w:val="0"/>
        <w:numPr>
          <w:ilvl w:val="0"/>
          <w:numId w:val="9"/>
        </w:numPr>
        <w:tabs>
          <w:tab w:val="left" w:pos="885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35572B" w:rsidRPr="009E0AF7" w:rsidRDefault="0035572B" w:rsidP="001046FA">
      <w:pPr>
        <w:tabs>
          <w:tab w:val="left" w:pos="885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35572B" w:rsidRPr="009E0AF7" w:rsidRDefault="0035572B" w:rsidP="001046FA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9E0AF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35572B" w:rsidRPr="009E0AF7" w:rsidRDefault="0035572B" w:rsidP="001046F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284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>кружок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,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целью которого является освещение (через школьные буклеты , презентации) наиболее интересных моментов жизни школы, популяризация общешкольных ключевых дел,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мероприятий,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размещение созданных детьми рассказов, стихов, сказок, репортажей.</w:t>
      </w:r>
    </w:p>
    <w:p w:rsidR="0035572B" w:rsidRPr="009E0AF7" w:rsidRDefault="0035572B" w:rsidP="001046FA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lastRenderedPageBreak/>
        <w:t xml:space="preserve">Модуль </w:t>
      </w: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«Предметно-эстетическая среда»</w:t>
      </w:r>
    </w:p>
    <w:p w:rsidR="0035572B" w:rsidRPr="009E0AF7" w:rsidRDefault="0035572B" w:rsidP="001046FA">
      <w:pPr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E0AF7">
        <w:rPr>
          <w:rFonts w:ascii="Times New Roman" w:eastAsia="№Е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внеучебные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занятия;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5572B" w:rsidRPr="009E0AF7" w:rsidRDefault="0035572B" w:rsidP="001046FA">
      <w:pPr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5572B" w:rsidRPr="009E0AF7" w:rsidRDefault="0035572B" w:rsidP="001046FA">
      <w:pPr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35572B" w:rsidRPr="009E0AF7" w:rsidRDefault="0035572B" w:rsidP="001046FA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9E0A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35572B" w:rsidRPr="009E0AF7" w:rsidRDefault="0035572B" w:rsidP="001046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5572B" w:rsidRPr="009E0AF7" w:rsidRDefault="0035572B" w:rsidP="001046FA">
      <w:pPr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35572B" w:rsidRPr="009E0AF7" w:rsidRDefault="0035572B" w:rsidP="001046F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 xml:space="preserve"> На индивидуальном уровне: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 воспитательной направленности;</w:t>
      </w:r>
    </w:p>
    <w:p w:rsidR="0035572B" w:rsidRPr="009E0AF7" w:rsidRDefault="0035572B" w:rsidP="001046FA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E0AF7">
        <w:rPr>
          <w:rFonts w:ascii="Times New Roman" w:eastAsia="№Е" w:hAnsi="Times New Roman" w:cs="Times New Roman"/>
          <w:kern w:val="2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35572B" w:rsidRPr="009E0AF7" w:rsidRDefault="0035572B" w:rsidP="001046F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284"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35572B" w:rsidRPr="009E0AF7" w:rsidRDefault="0035572B" w:rsidP="001046FA">
      <w:p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Ш. ОРГАНИЗАЦИОННЫЙ</w:t>
      </w:r>
    </w:p>
    <w:p w:rsidR="0035572B" w:rsidRPr="009E0AF7" w:rsidRDefault="0035572B" w:rsidP="001046FA">
      <w:pPr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3.1.  Кадровое обеспечение</w:t>
      </w:r>
    </w:p>
    <w:p w:rsidR="0035572B" w:rsidRPr="009E0AF7" w:rsidRDefault="0035572B" w:rsidP="001046FA">
      <w:pPr>
        <w:pStyle w:val="a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sz w:val="24"/>
          <w:szCs w:val="24"/>
        </w:rPr>
        <w:t xml:space="preserve">В данном разделе 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</w:t>
      </w:r>
      <w:r w:rsidRPr="009E0AF7">
        <w:rPr>
          <w:rFonts w:ascii="Times New Roman" w:hAnsi="Times New Roman" w:cs="Times New Roman"/>
          <w:sz w:val="24"/>
          <w:szCs w:val="24"/>
        </w:rPr>
        <w:lastRenderedPageBreak/>
        <w:t>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</w:t>
      </w:r>
      <w:proofErr w:type="gramEnd"/>
    </w:p>
    <w:p w:rsidR="0035572B" w:rsidRPr="009E0AF7" w:rsidRDefault="001046FA" w:rsidP="001046FA">
      <w:pPr>
        <w:pStyle w:val="a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СОШ имени </w:t>
      </w:r>
      <w:r w:rsidR="0035572B" w:rsidRPr="009E0AF7">
        <w:rPr>
          <w:rFonts w:ascii="Times New Roman" w:hAnsi="Times New Roman" w:cs="Times New Roman"/>
          <w:sz w:val="24"/>
          <w:szCs w:val="24"/>
        </w:rPr>
        <w:t>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2B" w:rsidRPr="009E0AF7">
        <w:rPr>
          <w:rFonts w:ascii="Times New Roman" w:hAnsi="Times New Roman" w:cs="Times New Roman"/>
          <w:sz w:val="24"/>
          <w:szCs w:val="24"/>
        </w:rPr>
        <w:t xml:space="preserve">Вострецова работает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5572B" w:rsidRPr="009E0AF7">
        <w:rPr>
          <w:rFonts w:ascii="Times New Roman" w:hAnsi="Times New Roman" w:cs="Times New Roman"/>
          <w:sz w:val="24"/>
          <w:szCs w:val="24"/>
        </w:rPr>
        <w:t xml:space="preserve"> классных руководителей. </w:t>
      </w:r>
    </w:p>
    <w:p w:rsidR="0035572B" w:rsidRPr="009E0AF7" w:rsidRDefault="0035572B" w:rsidP="001046FA">
      <w:pPr>
        <w:pStyle w:val="a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3.2.  Нормативно-методическое обеспечение</w:t>
      </w:r>
    </w:p>
    <w:p w:rsidR="0035572B" w:rsidRPr="009E0AF7" w:rsidRDefault="0035572B" w:rsidP="001046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</w:rPr>
        <w:t>Школьные нормативно-правовые акты по вопросам воспитательной деятельности:</w:t>
      </w:r>
    </w:p>
    <w:p w:rsidR="0035572B" w:rsidRPr="009E0AF7" w:rsidRDefault="007D3C22" w:rsidP="001046F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3C22">
        <w:t>https://1789956.mya5.ru/osnovnye/dokumenty</w:t>
      </w:r>
      <w:hyperlink r:id="rId10" w:history="1">
        <w:r w:rsidR="0035572B" w:rsidRPr="009E0AF7">
          <w:rPr>
            <w:rStyle w:val="a7"/>
            <w:rFonts w:ascii="Times New Roman" w:hAnsi="Times New Roman" w:cs="Times New Roman"/>
            <w:color w:val="2A2A2A"/>
            <w:sz w:val="24"/>
            <w:szCs w:val="24"/>
          </w:rPr>
          <w:t>Устав школы</w:t>
        </w:r>
      </w:hyperlink>
      <w:r w:rsidR="0035572B" w:rsidRPr="009E0AF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="0035572B" w:rsidRPr="009E0AF7">
          <w:rPr>
            <w:rStyle w:val="a7"/>
            <w:rFonts w:ascii="Times New Roman" w:hAnsi="Times New Roman" w:cs="Times New Roman"/>
            <w:color w:val="2A2A2A"/>
            <w:sz w:val="24"/>
            <w:szCs w:val="24"/>
          </w:rPr>
          <w:t>Локальные акты:</w:t>
        </w:r>
      </w:hyperlink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Совете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методическом объединении классных руководителей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Родительском комитете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внеурочной деятельности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88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спортивном клубе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волонтерском движении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классном руководстве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об ученическом самоуправлении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предупреждении правонарушений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proofErr w:type="gramEnd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Совете по профилактике правонарушений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proofErr w:type="gramEnd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правилах поведения обучающихся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работе с одаренными детьми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порядке посещения </w:t>
      </w:r>
      <w:proofErr w:type="gramStart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мероприятий, не предусмотренных учебным планом</w:t>
      </w:r>
    </w:p>
    <w:p w:rsidR="0035572B" w:rsidRPr="009E0AF7" w:rsidRDefault="0035572B" w:rsidP="001046FA">
      <w:pPr>
        <w:pStyle w:val="a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по использованию и включению в процесс обучения и воспита</w:t>
      </w:r>
      <w:r w:rsidR="007D3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государственных символов РФ</w:t>
      </w:r>
    </w:p>
    <w:p w:rsidR="007446EE" w:rsidRPr="009E0AF7" w:rsidRDefault="007446EE" w:rsidP="001046FA">
      <w:pPr>
        <w:tabs>
          <w:tab w:val="left" w:pos="993"/>
        </w:tabs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46EE" w:rsidRPr="009E0AF7" w:rsidRDefault="007446EE" w:rsidP="001046FA">
      <w:p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3.3. </w:t>
      </w:r>
      <w:proofErr w:type="gramStart"/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7446EE" w:rsidRPr="009E0AF7" w:rsidRDefault="007446EE" w:rsidP="001046FA">
      <w:pPr>
        <w:pStyle w:val="a0"/>
        <w:spacing w:after="0" w:line="240" w:lineRule="auto"/>
        <w:ind w:left="284" w:right="203" w:firstLine="708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9E0AF7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9E0AF7">
        <w:rPr>
          <w:rFonts w:ascii="Times New Roman" w:hAnsi="Times New Roman" w:cs="Times New Roman"/>
          <w:sz w:val="24"/>
          <w:szCs w:val="24"/>
        </w:rPr>
        <w:t>с инвалидностью, с ОВЗ, из социально уязвимых групп (например, воспитанники детских домов, из семей мигрантов, билингвы и др.), одарённых, с  отклоняющимся поведением, — создаются особые условия (</w:t>
      </w:r>
      <w:r w:rsidRPr="009E0AF7">
        <w:rPr>
          <w:rFonts w:ascii="Times New Roman" w:hAnsi="Times New Roman" w:cs="Times New Roman"/>
          <w:i/>
          <w:sz w:val="24"/>
          <w:szCs w:val="24"/>
        </w:rPr>
        <w:t>описываются эти</w:t>
      </w:r>
      <w:r w:rsidRPr="009E0AF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i/>
          <w:sz w:val="24"/>
          <w:szCs w:val="24"/>
        </w:rPr>
        <w:t>условия</w:t>
      </w:r>
      <w:r w:rsidRPr="009E0AF7">
        <w:rPr>
          <w:rFonts w:ascii="Times New Roman" w:hAnsi="Times New Roman" w:cs="Times New Roman"/>
          <w:sz w:val="24"/>
          <w:szCs w:val="24"/>
        </w:rPr>
        <w:t>).</w:t>
      </w:r>
    </w:p>
    <w:p w:rsidR="007446EE" w:rsidRPr="009E0AF7" w:rsidRDefault="007446EE" w:rsidP="001046FA">
      <w:pPr>
        <w:pStyle w:val="a0"/>
        <w:spacing w:after="0" w:line="240" w:lineRule="auto"/>
        <w:ind w:left="284" w:right="21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left="284" w:right="2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left="284" w:right="21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</w:t>
      </w:r>
      <w:r w:rsidRPr="009E0A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отношений;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left="284" w:right="21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</w:t>
      </w:r>
      <w:r w:rsidRPr="009E0A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left="284" w:right="2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7446EE" w:rsidRPr="009E0AF7" w:rsidRDefault="007446EE" w:rsidP="001046FA">
      <w:pPr>
        <w:pStyle w:val="a0"/>
        <w:spacing w:after="0" w:line="240" w:lineRule="auto"/>
        <w:ind w:left="284" w:right="207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7446EE" w:rsidRPr="009E0AF7" w:rsidRDefault="007446EE" w:rsidP="001046FA">
      <w:pPr>
        <w:pStyle w:val="a4"/>
        <w:widowControl w:val="0"/>
        <w:numPr>
          <w:ilvl w:val="2"/>
          <w:numId w:val="18"/>
        </w:numPr>
        <w:tabs>
          <w:tab w:val="left" w:pos="1283"/>
        </w:tabs>
        <w:autoSpaceDE w:val="0"/>
        <w:autoSpaceDN w:val="0"/>
        <w:spacing w:after="0" w:line="240" w:lineRule="auto"/>
        <w:ind w:left="284" w:right="21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</w:t>
      </w:r>
      <w:r w:rsidRPr="009E0A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воспитания;</w:t>
      </w:r>
    </w:p>
    <w:p w:rsidR="007446EE" w:rsidRPr="009E0AF7" w:rsidRDefault="007446EE" w:rsidP="001046FA">
      <w:pPr>
        <w:pStyle w:val="a4"/>
        <w:widowControl w:val="0"/>
        <w:numPr>
          <w:ilvl w:val="2"/>
          <w:numId w:val="18"/>
        </w:numPr>
        <w:tabs>
          <w:tab w:val="left" w:pos="1175"/>
        </w:tabs>
        <w:autoSpaceDE w:val="0"/>
        <w:autoSpaceDN w:val="0"/>
        <w:spacing w:after="0" w:line="240" w:lineRule="auto"/>
        <w:ind w:left="284" w:right="20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оптимальных условий совместного воспитания и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</w:t>
      </w:r>
    </w:p>
    <w:p w:rsidR="007446EE" w:rsidRPr="009E0AF7" w:rsidRDefault="007446EE" w:rsidP="001046FA">
      <w:pPr>
        <w:pStyle w:val="a4"/>
        <w:widowControl w:val="0"/>
        <w:numPr>
          <w:ilvl w:val="2"/>
          <w:numId w:val="18"/>
        </w:numPr>
        <w:tabs>
          <w:tab w:val="left" w:pos="1288"/>
        </w:tabs>
        <w:autoSpaceDE w:val="0"/>
        <w:autoSpaceDN w:val="0"/>
        <w:spacing w:after="0" w:line="240" w:lineRule="auto"/>
        <w:ind w:left="284" w:right="2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в организации всех видов деятельности </w:t>
      </w:r>
      <w:r w:rsidRPr="009E0AF7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9E0AF7">
        <w:rPr>
          <w:rFonts w:ascii="Times New Roman" w:hAnsi="Times New Roman" w:cs="Times New Roman"/>
          <w:sz w:val="24"/>
          <w:szCs w:val="24"/>
        </w:rPr>
        <w:t>с особыми образовательными</w:t>
      </w:r>
      <w:r w:rsidRPr="009E0A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потребностями.</w:t>
      </w:r>
    </w:p>
    <w:p w:rsidR="007446EE" w:rsidRPr="009E0AF7" w:rsidRDefault="007446EE" w:rsidP="001046FA">
      <w:pPr>
        <w:widowControl w:val="0"/>
        <w:tabs>
          <w:tab w:val="left" w:pos="1288"/>
        </w:tabs>
        <w:autoSpaceDE w:val="0"/>
        <w:autoSpaceDN w:val="0"/>
        <w:ind w:left="284" w:right="209"/>
        <w:rPr>
          <w:rFonts w:ascii="Times New Roman" w:hAnsi="Times New Roman" w:cs="Times New Roman"/>
          <w:sz w:val="24"/>
          <w:szCs w:val="24"/>
        </w:rPr>
      </w:pPr>
    </w:p>
    <w:p w:rsidR="007446EE" w:rsidRPr="009E0AF7" w:rsidRDefault="007446EE" w:rsidP="001046F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3.4. Система поощрения социальной успешности и проявлений активной жизненной позиции обучающихся</w:t>
      </w:r>
    </w:p>
    <w:p w:rsidR="007446EE" w:rsidRPr="009E0AF7" w:rsidRDefault="007446EE" w:rsidP="001046FA">
      <w:pPr>
        <w:pStyle w:val="a0"/>
        <w:spacing w:after="0" w:line="240" w:lineRule="auto"/>
        <w:ind w:left="284" w:right="207" w:firstLine="222"/>
        <w:rPr>
          <w:rFonts w:ascii="Times New Roman" w:hAnsi="Times New Roman" w:cs="Times New Roman"/>
          <w:sz w:val="24"/>
          <w:szCs w:val="24"/>
        </w:rPr>
      </w:pPr>
      <w:proofErr w:type="gramStart"/>
      <w:r w:rsidRPr="009E0AF7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0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0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</w:t>
      </w:r>
      <w:r w:rsidRPr="009E0A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</w:t>
      </w:r>
      <w:r w:rsidRPr="009E0A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кандидатур);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0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</w:t>
      </w:r>
      <w:r w:rsidRPr="009E0A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п.);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0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E0A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0AF7">
        <w:rPr>
          <w:rFonts w:ascii="Times New Roman" w:hAnsi="Times New Roman" w:cs="Times New Roman"/>
          <w:sz w:val="24"/>
          <w:szCs w:val="24"/>
        </w:rPr>
        <w:t>, получившими и не получившими</w:t>
      </w:r>
      <w:r w:rsidRPr="009E0A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награды);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представителей;</w:t>
      </w:r>
    </w:p>
    <w:p w:rsidR="007446EE" w:rsidRPr="009E0AF7" w:rsidRDefault="007446EE" w:rsidP="001046FA">
      <w:pPr>
        <w:pStyle w:val="a4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240" w:lineRule="auto"/>
        <w:ind w:left="284" w:right="2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F7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9E0AF7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</w:t>
      </w:r>
      <w:r w:rsidRPr="009E0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поощрения).</w:t>
      </w:r>
    </w:p>
    <w:p w:rsidR="007446EE" w:rsidRPr="009E0AF7" w:rsidRDefault="007446EE" w:rsidP="001046FA">
      <w:pPr>
        <w:spacing w:after="0" w:line="240" w:lineRule="auto"/>
        <w:ind w:left="284" w:right="2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9E0AF7">
        <w:rPr>
          <w:rFonts w:ascii="Times New Roman" w:hAnsi="Times New Roman" w:cs="Times New Roman"/>
          <w:i/>
          <w:sz w:val="24"/>
          <w:szCs w:val="24"/>
        </w:rPr>
        <w:t>формы могут быть изменены, их состав расширен</w:t>
      </w:r>
      <w:r w:rsidRPr="009E0AF7">
        <w:rPr>
          <w:rFonts w:ascii="Times New Roman" w:hAnsi="Times New Roman" w:cs="Times New Roman"/>
          <w:sz w:val="24"/>
          <w:szCs w:val="24"/>
        </w:rPr>
        <w:t>): индивидуальные и групповые портфолио, рейтинги.</w:t>
      </w:r>
    </w:p>
    <w:p w:rsidR="007446EE" w:rsidRPr="009E0AF7" w:rsidRDefault="007446EE" w:rsidP="001046FA">
      <w:pPr>
        <w:pStyle w:val="a0"/>
        <w:spacing w:after="0" w:line="240" w:lineRule="auto"/>
        <w:ind w:left="284" w:right="207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</w:t>
      </w:r>
      <w:r w:rsidRPr="009E0A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446EE" w:rsidRPr="009E0AF7" w:rsidRDefault="007446EE" w:rsidP="001046FA">
      <w:pPr>
        <w:pStyle w:val="a0"/>
        <w:spacing w:after="0" w:line="240" w:lineRule="auto"/>
        <w:ind w:left="284" w:right="202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7446EE" w:rsidRPr="009E0AF7" w:rsidRDefault="007446EE" w:rsidP="001046FA">
      <w:pPr>
        <w:pStyle w:val="a0"/>
        <w:spacing w:after="0" w:line="240" w:lineRule="auto"/>
        <w:ind w:left="284" w:right="203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Рейтинг — размещение имен обучающихся или названий групп в последовательности, определяемой их успешностью, достижениями в чём- либо.</w:t>
      </w:r>
    </w:p>
    <w:p w:rsidR="0035572B" w:rsidRPr="009E0AF7" w:rsidRDefault="0035572B" w:rsidP="001046FA">
      <w:pPr>
        <w:tabs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7446EE" w:rsidRPr="009E0AF7" w:rsidRDefault="007446EE" w:rsidP="001046FA">
      <w:pPr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0AF7">
        <w:rPr>
          <w:rFonts w:ascii="Times New Roman" w:hAnsi="Times New Roman" w:cs="Times New Roman"/>
          <w:b/>
          <w:bCs/>
          <w:sz w:val="24"/>
          <w:szCs w:val="24"/>
          <w:u w:val="single"/>
        </w:rPr>
        <w:t>3.5. Анализ  воспитательного процесса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воспитания и последующего их решения.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Основными направлениями анализа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9E0AF7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9E0AF7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9E0AF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9E0AF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9E0AF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945F61" w:rsidRPr="009E0AF7" w:rsidRDefault="00945F61" w:rsidP="001046F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0AF7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Итогом самоанализа </w:t>
      </w:r>
      <w:r w:rsidRPr="009E0AF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45F61" w:rsidRPr="009E0AF7" w:rsidRDefault="00945F61" w:rsidP="001046FA">
      <w:pPr>
        <w:pStyle w:val="a0"/>
        <w:spacing w:after="0" w:line="240" w:lineRule="auto"/>
        <w:ind w:left="284" w:right="203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945F61" w:rsidP="001046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1046FA" w:rsidRDefault="001046FA" w:rsidP="001046FA">
      <w:pPr>
        <w:pStyle w:val="11"/>
        <w:ind w:left="284" w:right="209" w:firstLine="707"/>
        <w:rPr>
          <w:sz w:val="24"/>
          <w:szCs w:val="24"/>
        </w:rPr>
      </w:pPr>
    </w:p>
    <w:p w:rsidR="00945F61" w:rsidRPr="009E0AF7" w:rsidRDefault="00945F61" w:rsidP="001046FA">
      <w:pPr>
        <w:pStyle w:val="11"/>
        <w:ind w:left="284" w:right="209" w:firstLine="707"/>
        <w:rPr>
          <w:sz w:val="24"/>
          <w:szCs w:val="24"/>
        </w:rPr>
      </w:pPr>
      <w:r w:rsidRPr="009E0AF7">
        <w:rPr>
          <w:sz w:val="24"/>
          <w:szCs w:val="24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25540B" w:rsidRDefault="0025540B" w:rsidP="001046FA">
      <w:pPr>
        <w:pStyle w:val="a0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25540B" w:rsidP="001046FA">
      <w:pPr>
        <w:pStyle w:val="a0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540B">
        <w:rPr>
          <w:rFonts w:ascii="Times New Roman" w:hAnsi="Times New Roman" w:cs="Times New Roman"/>
          <w:b/>
          <w:sz w:val="24"/>
          <w:szCs w:val="24"/>
        </w:rPr>
        <w:t>2023 год</w:t>
      </w:r>
      <w:r w:rsidRPr="0025540B">
        <w:rPr>
          <w:rFonts w:ascii="Times New Roman" w:hAnsi="Times New Roman" w:cs="Times New Roman"/>
          <w:sz w:val="24"/>
          <w:szCs w:val="24"/>
        </w:rPr>
        <w:t xml:space="preserve"> – Год педагога и наставника</w:t>
      </w:r>
    </w:p>
    <w:p w:rsidR="00945F61" w:rsidRPr="009E0AF7" w:rsidRDefault="00945F61" w:rsidP="001046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45F61" w:rsidRPr="009E0AF7" w:rsidRDefault="00945F61" w:rsidP="001046FA">
      <w:pPr>
        <w:pStyle w:val="a0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Сентябрь: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сентября: День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знаний;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autoSpaceDE w:val="0"/>
        <w:autoSpaceDN w:val="0"/>
        <w:spacing w:after="0" w:line="240" w:lineRule="auto"/>
        <w:ind w:left="284" w:right="210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3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сентября:</w:t>
      </w:r>
      <w:r w:rsidRPr="009E0AF7">
        <w:rPr>
          <w:rFonts w:ascii="Times New Roman" w:hAnsi="Times New Roman" w:cs="Times New Roman"/>
          <w:sz w:val="24"/>
          <w:szCs w:val="24"/>
        </w:rPr>
        <w:tab/>
        <w:t>День</w:t>
      </w:r>
      <w:r w:rsidRPr="009E0AF7">
        <w:rPr>
          <w:rFonts w:ascii="Times New Roman" w:hAnsi="Times New Roman" w:cs="Times New Roman"/>
          <w:sz w:val="24"/>
          <w:szCs w:val="24"/>
        </w:rPr>
        <w:tab/>
        <w:t>окончания</w:t>
      </w:r>
      <w:r w:rsidRPr="009E0AF7">
        <w:rPr>
          <w:rFonts w:ascii="Times New Roman" w:hAnsi="Times New Roman" w:cs="Times New Roman"/>
          <w:sz w:val="24"/>
          <w:szCs w:val="24"/>
        </w:rPr>
        <w:tab/>
        <w:t>Второй</w:t>
      </w:r>
      <w:r w:rsidRPr="009E0AF7">
        <w:rPr>
          <w:rFonts w:ascii="Times New Roman" w:hAnsi="Times New Roman" w:cs="Times New Roman"/>
          <w:sz w:val="24"/>
          <w:szCs w:val="24"/>
        </w:rPr>
        <w:tab/>
        <w:t>мировой</w:t>
      </w:r>
      <w:r w:rsidRPr="009E0AF7">
        <w:rPr>
          <w:rFonts w:ascii="Times New Roman" w:hAnsi="Times New Roman" w:cs="Times New Roman"/>
          <w:sz w:val="24"/>
          <w:szCs w:val="24"/>
        </w:rPr>
        <w:tab/>
        <w:t>войны,</w:t>
      </w:r>
      <w:r w:rsidRPr="009E0AF7">
        <w:rPr>
          <w:rFonts w:ascii="Times New Roman" w:hAnsi="Times New Roman" w:cs="Times New Roman"/>
          <w:sz w:val="24"/>
          <w:szCs w:val="24"/>
        </w:rPr>
        <w:tab/>
      </w:r>
      <w:r w:rsidRPr="009E0AF7">
        <w:rPr>
          <w:rFonts w:ascii="Times New Roman" w:hAnsi="Times New Roman" w:cs="Times New Roman"/>
          <w:spacing w:val="-6"/>
          <w:sz w:val="24"/>
          <w:szCs w:val="24"/>
        </w:rPr>
        <w:t xml:space="preserve">День </w:t>
      </w:r>
      <w:r w:rsidRPr="009E0AF7">
        <w:rPr>
          <w:rFonts w:ascii="Times New Roman" w:hAnsi="Times New Roman" w:cs="Times New Roman"/>
          <w:sz w:val="24"/>
          <w:szCs w:val="24"/>
        </w:rPr>
        <w:t>солидарности в борьбе с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терроризмом.</w:t>
      </w:r>
    </w:p>
    <w:p w:rsidR="00945F61" w:rsidRPr="009E0AF7" w:rsidRDefault="00945F61" w:rsidP="001046FA">
      <w:pPr>
        <w:pStyle w:val="a0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Октябрь: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октября: Международный день пожилых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людей;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4 октября: День защиты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животных;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5 октября: День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Учителя;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Третье воскресенье октября: День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отца;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172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30 октября: День памяти жертв политических репрессий. </w:t>
      </w:r>
      <w:r w:rsidRPr="009E0AF7">
        <w:rPr>
          <w:rFonts w:ascii="Times New Roman" w:hAnsi="Times New Roman" w:cs="Times New Roman"/>
          <w:b/>
          <w:sz w:val="24"/>
          <w:szCs w:val="24"/>
        </w:rPr>
        <w:t>Ноябрь: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42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4 ноября: День народного единства. </w:t>
      </w:r>
      <w:r w:rsidRPr="009E0AF7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3 декабря: Международный день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инвалидов;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5 декабря: Битва за Москву, Международный день</w:t>
      </w:r>
      <w:r w:rsidRPr="009E0A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добровольцев;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6 декабря: День Александра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Невского;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9 декабря: День Героев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Отечества;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10 декабря: День прав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человека;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12 декабря: День Конституции Российской</w:t>
      </w:r>
      <w:r w:rsidRPr="009E0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Федерации;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522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27 декабря: День 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спасателя. </w:t>
      </w:r>
      <w:r w:rsidRPr="009E0AF7">
        <w:rPr>
          <w:rFonts w:ascii="Times New Roman" w:hAnsi="Times New Roman" w:cs="Times New Roman"/>
          <w:b/>
          <w:sz w:val="24"/>
          <w:szCs w:val="24"/>
        </w:rPr>
        <w:t>Январь: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января: Новый год;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7 января: Рождество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Христово;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25 января: «Татьянин день» (праздник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студентов);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31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Ленинграда. </w:t>
      </w:r>
      <w:r w:rsidRPr="009E0AF7">
        <w:rPr>
          <w:rFonts w:ascii="Times New Roman" w:hAnsi="Times New Roman" w:cs="Times New Roman"/>
          <w:b/>
          <w:sz w:val="24"/>
          <w:szCs w:val="24"/>
        </w:rPr>
        <w:t>Февраль: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 февраля: День воинской славы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lastRenderedPageBreak/>
        <w:t>8 февраля: День русской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науки;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21 февраля: Международный день родного</w:t>
      </w:r>
      <w:r w:rsidRPr="009E0A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языка;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378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23 февраля: День защитника Отечества. </w:t>
      </w:r>
      <w:r w:rsidRPr="009E0AF7">
        <w:rPr>
          <w:rFonts w:ascii="Times New Roman" w:hAnsi="Times New Roman" w:cs="Times New Roman"/>
          <w:b/>
          <w:sz w:val="24"/>
          <w:szCs w:val="24"/>
        </w:rPr>
        <w:t>Март: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8 марта: Международный женский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день;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27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18 марта: День воссоединения Крыма с</w:t>
      </w:r>
      <w:r w:rsidRPr="009E0A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 xml:space="preserve">Россией. </w:t>
      </w:r>
      <w:r w:rsidRPr="009E0AF7">
        <w:rPr>
          <w:rFonts w:ascii="Times New Roman" w:hAnsi="Times New Roman" w:cs="Times New Roman"/>
          <w:b/>
          <w:sz w:val="24"/>
          <w:szCs w:val="24"/>
        </w:rPr>
        <w:t>Апрель: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483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12 апреля: День космонавтики. </w:t>
      </w:r>
      <w:r w:rsidRPr="009E0AF7">
        <w:rPr>
          <w:rFonts w:ascii="Times New Roman" w:hAnsi="Times New Roman" w:cs="Times New Roman"/>
          <w:b/>
          <w:sz w:val="24"/>
          <w:szCs w:val="24"/>
        </w:rPr>
        <w:t>Май: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мая: Праздник Весны и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Труда;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9 мая: День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Победы;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23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24 мая: День славянской письменности и культуры. 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236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Июнь: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 июня: Международный день защиты</w:t>
      </w:r>
      <w:r w:rsidRPr="009E0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детей;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5 июня: День</w:t>
      </w:r>
      <w:r w:rsidRPr="009E0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эколога;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6 июня: Пушкинский день</w:t>
      </w:r>
      <w:r w:rsidRPr="009E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12 июня: День</w:t>
      </w:r>
      <w:r w:rsidRPr="009E0A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России;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22 июня: День памяти и</w:t>
      </w:r>
      <w:r w:rsidRPr="009E0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0AF7">
        <w:rPr>
          <w:rFonts w:ascii="Times New Roman" w:hAnsi="Times New Roman" w:cs="Times New Roman"/>
          <w:sz w:val="24"/>
          <w:szCs w:val="24"/>
        </w:rPr>
        <w:t>скорби;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5483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27 июня: День молодёжи. </w:t>
      </w:r>
      <w:r w:rsidRPr="009E0AF7">
        <w:rPr>
          <w:rFonts w:ascii="Times New Roman" w:hAnsi="Times New Roman" w:cs="Times New Roman"/>
          <w:b/>
          <w:sz w:val="24"/>
          <w:szCs w:val="24"/>
        </w:rPr>
        <w:t>Июль:</w:t>
      </w:r>
    </w:p>
    <w:p w:rsidR="00945F61" w:rsidRPr="009E0AF7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 w:right="385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 xml:space="preserve">8 июля: День семьи, любви и верности. </w:t>
      </w:r>
    </w:p>
    <w:p w:rsidR="00945F61" w:rsidRPr="009E0AF7" w:rsidRDefault="00945F61" w:rsidP="001046FA">
      <w:pPr>
        <w:pStyle w:val="a4"/>
        <w:widowControl w:val="0"/>
        <w:tabs>
          <w:tab w:val="left" w:pos="1216"/>
        </w:tabs>
        <w:autoSpaceDE w:val="0"/>
        <w:autoSpaceDN w:val="0"/>
        <w:ind w:left="284" w:right="3854"/>
        <w:rPr>
          <w:rFonts w:ascii="Times New Roman" w:hAnsi="Times New Roman" w:cs="Times New Roman"/>
          <w:b/>
          <w:sz w:val="24"/>
          <w:szCs w:val="24"/>
        </w:rPr>
      </w:pPr>
      <w:r w:rsidRPr="009E0AF7">
        <w:rPr>
          <w:rFonts w:ascii="Times New Roman" w:hAnsi="Times New Roman" w:cs="Times New Roman"/>
          <w:b/>
          <w:sz w:val="24"/>
          <w:szCs w:val="24"/>
        </w:rPr>
        <w:t>Август:</w:t>
      </w:r>
    </w:p>
    <w:p w:rsidR="001046FA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E0AF7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</w:t>
      </w:r>
      <w:r w:rsidRPr="009E0A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046FA">
        <w:rPr>
          <w:rFonts w:ascii="Times New Roman" w:hAnsi="Times New Roman" w:cs="Times New Roman"/>
          <w:sz w:val="24"/>
          <w:szCs w:val="24"/>
        </w:rPr>
        <w:t>Федерации;</w:t>
      </w:r>
    </w:p>
    <w:p w:rsidR="006B1E43" w:rsidRPr="001046FA" w:rsidRDefault="00945F61" w:rsidP="001046FA">
      <w:pPr>
        <w:pStyle w:val="a4"/>
        <w:widowControl w:val="0"/>
        <w:numPr>
          <w:ilvl w:val="1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046FA">
        <w:rPr>
          <w:rFonts w:ascii="Times New Roman" w:hAnsi="Times New Roman" w:cs="Times New Roman"/>
          <w:sz w:val="24"/>
          <w:szCs w:val="24"/>
        </w:rPr>
        <w:t>25 августа: День воинской славы</w:t>
      </w:r>
      <w:r w:rsidRPr="001046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FA">
        <w:rPr>
          <w:rFonts w:ascii="Times New Roman" w:hAnsi="Times New Roman" w:cs="Times New Roman"/>
          <w:sz w:val="24"/>
          <w:szCs w:val="24"/>
        </w:rPr>
        <w:t>России</w:t>
      </w:r>
      <w:r w:rsidR="001046FA">
        <w:rPr>
          <w:rFonts w:ascii="Times New Roman" w:hAnsi="Times New Roman" w:cs="Times New Roman"/>
          <w:sz w:val="24"/>
          <w:szCs w:val="24"/>
        </w:rPr>
        <w:t>.</w:t>
      </w:r>
    </w:p>
    <w:p w:rsidR="000F24D8" w:rsidRDefault="000F24D8" w:rsidP="001046FA">
      <w:pPr>
        <w:tabs>
          <w:tab w:val="left" w:pos="1133"/>
        </w:tabs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0F24D8" w:rsidSect="000F24D8">
          <w:headerReference w:type="default" r:id="rId12"/>
          <w:pgSz w:w="11920" w:h="16850"/>
          <w:pgMar w:top="879" w:right="1123" w:bottom="697" w:left="278" w:header="748" w:footer="0" w:gutter="0"/>
          <w:pgNumType w:start="37"/>
          <w:cols w:space="720"/>
        </w:sectPr>
      </w:pPr>
    </w:p>
    <w:p w:rsidR="000F24D8" w:rsidRDefault="000F24D8" w:rsidP="001046FA">
      <w:pPr>
        <w:tabs>
          <w:tab w:val="left" w:pos="113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5F61" w:rsidRDefault="00945F61" w:rsidP="001046FA">
      <w:pPr>
        <w:pStyle w:val="11"/>
        <w:spacing w:before="90"/>
        <w:ind w:left="284" w:firstLine="486"/>
        <w:jc w:val="center"/>
      </w:pPr>
      <w:r>
        <w:t>Приложение 1. Календарный план воспитательной работы</w:t>
      </w:r>
    </w:p>
    <w:p w:rsidR="00E71A3E" w:rsidRDefault="00E71A3E" w:rsidP="001046FA">
      <w:pPr>
        <w:pStyle w:val="11"/>
        <w:spacing w:before="90"/>
        <w:ind w:left="284" w:firstLine="486"/>
        <w:jc w:val="center"/>
      </w:pPr>
      <w:r>
        <w:t>Уровень начального общего образования</w:t>
      </w:r>
    </w:p>
    <w:p w:rsidR="00E71A3E" w:rsidRDefault="00E71A3E" w:rsidP="001046FA">
      <w:pPr>
        <w:pStyle w:val="11"/>
        <w:spacing w:before="90"/>
        <w:ind w:left="284" w:firstLine="486"/>
        <w:jc w:val="center"/>
      </w:pP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6"/>
        <w:gridCol w:w="1320"/>
        <w:gridCol w:w="50"/>
        <w:gridCol w:w="89"/>
        <w:gridCol w:w="25"/>
        <w:gridCol w:w="2176"/>
        <w:gridCol w:w="31"/>
        <w:gridCol w:w="49"/>
        <w:gridCol w:w="142"/>
        <w:gridCol w:w="2702"/>
      </w:tblGrid>
      <w:tr w:rsidR="00E71A3E" w:rsidRPr="003764AB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Pr="00E71A3E" w:rsidRDefault="00E71A3E" w:rsidP="001E7235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E71A3E">
              <w:rPr>
                <w:b/>
                <w:smallCaps/>
                <w:color w:val="000000"/>
                <w:sz w:val="20"/>
                <w:szCs w:val="20"/>
              </w:rPr>
              <w:t xml:space="preserve">КАЛЕНДАРНЫЙ ПЛАН </w:t>
            </w:r>
            <w:r w:rsidRPr="00E71A3E">
              <w:rPr>
                <w:b/>
                <w:smallCaps/>
                <w:color w:val="000000"/>
                <w:sz w:val="20"/>
                <w:szCs w:val="20"/>
              </w:rPr>
              <w:br/>
              <w:t xml:space="preserve">ВОСПИТАТЕЛЬНОЙ РАБОТЫ ШКОЛЫ  НА </w:t>
            </w:r>
            <w:r>
              <w:rPr>
                <w:b/>
                <w:smallCaps/>
                <w:color w:val="000000"/>
                <w:sz w:val="20"/>
                <w:szCs w:val="20"/>
              </w:rPr>
              <w:t>2023-2024 УЧЕБНЫЙ ГОД</w:t>
            </w:r>
          </w:p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общешкольные дела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Церемония подъема и спуска Государственного флага РФ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Торжественная линейка «Первый звонок»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01.09.22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Администрация, заместитель директора по УВР, 11 класс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урок безопасности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01.09.22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Победы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01.09.22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«Белый цветок»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13-21.09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первоклассники»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1 класса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Осенний День Здоровья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физкультуры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Заместитель директора по УВР, </w:t>
            </w:r>
            <w:r>
              <w:rPr>
                <w:sz w:val="20"/>
                <w:szCs w:val="20"/>
              </w:rPr>
              <w:t>педагог-организатор</w:t>
            </w:r>
            <w:r w:rsidRPr="003764AB">
              <w:rPr>
                <w:sz w:val="20"/>
                <w:szCs w:val="20"/>
              </w:rPr>
              <w:t xml:space="preserve">, инициативная группа старшеклассников 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Школьные предметные олимпиады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Заместитель директора по УВР, учителя-предметники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Президентские состязания по ОФП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Учителя физкультуры 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«Золотая осень»:</w:t>
            </w:r>
          </w:p>
          <w:p w:rsidR="00E71A3E" w:rsidRDefault="00E71A3E" w:rsidP="00E71A3E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«Дары осени»;</w:t>
            </w:r>
          </w:p>
          <w:p w:rsidR="00E71A3E" w:rsidRDefault="00E71A3E" w:rsidP="00E71A3E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программа «Осенняя сказка»;</w:t>
            </w:r>
          </w:p>
          <w:p w:rsidR="00E71A3E" w:rsidRPr="003764AB" w:rsidRDefault="00E71A3E" w:rsidP="00E71A3E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Конкурс поделок из природного материала и вторичного сырья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11-17.10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  <w:r w:rsidRPr="003764AB">
              <w:rPr>
                <w:sz w:val="20"/>
                <w:szCs w:val="20"/>
              </w:rPr>
              <w:t xml:space="preserve">, актив старшеклассников, </w:t>
            </w:r>
            <w:r w:rsidRPr="0005112D">
              <w:rPr>
                <w:sz w:val="20"/>
                <w:szCs w:val="20"/>
              </w:rPr>
              <w:t>педагог-организатор</w:t>
            </w:r>
          </w:p>
        </w:tc>
      </w:tr>
      <w:tr w:rsidR="00E71A3E" w:rsidRPr="003764AB" w:rsidTr="001E7235">
        <w:trPr>
          <w:trHeight w:val="2572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Общешкольная акция «Единая Россия – сильная Россия!», посвящённая Дню народного единства:</w:t>
            </w:r>
          </w:p>
          <w:p w:rsidR="00E71A3E" w:rsidRDefault="00E71A3E" w:rsidP="00E71A3E">
            <w:pPr>
              <w:numPr>
                <w:ilvl w:val="0"/>
                <w:numId w:val="22"/>
              </w:numPr>
              <w:spacing w:after="0" w:line="240" w:lineRule="auto"/>
              <w:ind w:left="337" w:hanging="3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тематические классные часы;</w:t>
            </w:r>
          </w:p>
          <w:p w:rsidR="00E71A3E" w:rsidRDefault="00E71A3E" w:rsidP="00E71A3E">
            <w:pPr>
              <w:numPr>
                <w:ilvl w:val="0"/>
                <w:numId w:val="22"/>
              </w:numPr>
              <w:spacing w:line="240" w:lineRule="auto"/>
              <w:ind w:left="337" w:hanging="3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рисунков и плакатов.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5-10.11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</w:t>
            </w:r>
            <w:r w:rsidRPr="003764AB">
              <w:rPr>
                <w:sz w:val="20"/>
                <w:szCs w:val="20"/>
              </w:rPr>
              <w:t xml:space="preserve">, классные руководители, учитель истории и обществознания, </w:t>
            </w:r>
            <w:proofErr w:type="gramStart"/>
            <w:r w:rsidRPr="003764AB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Уроки правовой культуры «Права ребёнка – твои права»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неделя 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proofErr w:type="gramStart"/>
            <w:r w:rsidRPr="003764AB">
              <w:rPr>
                <w:sz w:val="20"/>
                <w:szCs w:val="20"/>
              </w:rPr>
              <w:t xml:space="preserve">Мероприятия, посвящённые Дню матери: выставка рисунков, фотографий, акции по поздравлению мам с Днем матери, конкурсная программа «Мама, папа, я – </w:t>
            </w:r>
            <w:r w:rsidRPr="003764AB">
              <w:rPr>
                <w:sz w:val="20"/>
                <w:szCs w:val="20"/>
              </w:rPr>
              <w:lastRenderedPageBreak/>
              <w:t>отличная семья!», беседы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lastRenderedPageBreak/>
              <w:t>День правовой защиты детей.  Анкетирование учащихся на случай нарушения их прав и свобод в школе и семье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классные руководители 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Новый год в школе: украшение кабинетов, оформление окон, конкурс рисунков, поделок, утренники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lef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декабря – День героев Отечества:</w:t>
            </w:r>
          </w:p>
          <w:p w:rsidR="00E71A3E" w:rsidRDefault="00E71A3E" w:rsidP="00E71A3E">
            <w:pPr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просмотр фильмов «Герои России»;</w:t>
            </w:r>
          </w:p>
          <w:p w:rsidR="00E71A3E" w:rsidRPr="003764AB" w:rsidRDefault="00E71A3E" w:rsidP="00E71A3E">
            <w:pPr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тематические экскурсии в районный музей.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Мероприятия, посвященные Дню Конституции РФ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3764AB">
              <w:rPr>
                <w:color w:val="000000"/>
                <w:sz w:val="20"/>
                <w:szCs w:val="20"/>
                <w:u w:val="single"/>
              </w:rPr>
              <w:t>Заместитель директора по УВР, 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Природоохранная акция «Покормите птиц»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декабрь-февраль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Учителя биологии, технологии, </w:t>
            </w:r>
            <w:r w:rsidRPr="003764AB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Январь-февраль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памяти «Блокада Ленинграда»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последняя неделя 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учителей начальных классов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ind w:left="45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Классные огоньки «Поздравляем мальчиков и пап»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неделя 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ind w:left="45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Конкурс чтецов «Солдатами не рождаются…», посвящённый Дню </w:t>
            </w:r>
            <w:r w:rsidRPr="003764AB">
              <w:rPr>
                <w:sz w:val="20"/>
                <w:szCs w:val="20"/>
              </w:rPr>
              <w:lastRenderedPageBreak/>
              <w:t>защитников Отечества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последняя неделя </w:t>
            </w:r>
            <w:r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lastRenderedPageBreak/>
              <w:t xml:space="preserve">Учителя русского языка и литературы, </w:t>
            </w:r>
            <w:r w:rsidRPr="003764AB">
              <w:rPr>
                <w:color w:val="000000"/>
                <w:sz w:val="20"/>
                <w:szCs w:val="20"/>
              </w:rPr>
              <w:t xml:space="preserve">классные </w:t>
            </w:r>
            <w:r w:rsidRPr="003764AB">
              <w:rPr>
                <w:color w:val="000000"/>
                <w:sz w:val="20"/>
                <w:szCs w:val="20"/>
              </w:rPr>
              <w:lastRenderedPageBreak/>
              <w:t>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«Весёлая Масленица»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актив старшеклассников</w:t>
            </w:r>
            <w:r w:rsidRPr="003764AB">
              <w:rPr>
                <w:sz w:val="20"/>
                <w:szCs w:val="20"/>
              </w:rPr>
              <w:t xml:space="preserve">, </w:t>
            </w:r>
            <w:r w:rsidRPr="003764AB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Тематические классные  часы, посвященные вхождению Крыма и Севастополя в состав Российской Федерации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Неделя детской книги, неделя сказки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неделя 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>, зав. библиотекой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Мероприятия месячника нравственного воспитания «Спешите делать добрые дела». </w:t>
            </w:r>
            <w:r>
              <w:rPr>
                <w:sz w:val="20"/>
                <w:szCs w:val="20"/>
              </w:rPr>
              <w:t>Весенняя неделя добра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птиц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биологии, </w:t>
            </w: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День космонавтики: тематические классные часы, конкурс рисунков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 старшеклассников, 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proofErr w:type="gramStart"/>
            <w:r w:rsidRPr="003764AB">
              <w:rPr>
                <w:color w:val="1C1C1C"/>
                <w:sz w:val="20"/>
                <w:szCs w:val="20"/>
              </w:rPr>
              <w:t xml:space="preserve">День Победы: акции «Бессмертный полк», «С праздником, ветеран!», концерт в ДК, </w:t>
            </w:r>
            <w:r w:rsidRPr="003764AB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 xml:space="preserve">«Окна Победы», митинг, </w:t>
            </w:r>
            <w:proofErr w:type="spellStart"/>
            <w:r>
              <w:rPr>
                <w:sz w:val="20"/>
                <w:szCs w:val="20"/>
              </w:rPr>
              <w:t>флеш</w:t>
            </w:r>
            <w:r w:rsidRPr="003764AB">
              <w:rPr>
                <w:sz w:val="20"/>
                <w:szCs w:val="20"/>
              </w:rPr>
              <w:t>моб</w:t>
            </w:r>
            <w:proofErr w:type="spellEnd"/>
            <w:r w:rsidRPr="003764AB">
              <w:rPr>
                <w:sz w:val="20"/>
                <w:szCs w:val="20"/>
              </w:rPr>
              <w:t xml:space="preserve"> «День Победы»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Администрация, актив старшеклассников, </w:t>
            </w:r>
            <w:r w:rsidRPr="003764AB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Весенние спортивные соревнования «Весёлые старты»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Актив старшеклассников, </w:t>
            </w:r>
            <w:r w:rsidRPr="003764AB">
              <w:rPr>
                <w:color w:val="000000"/>
                <w:sz w:val="20"/>
                <w:szCs w:val="20"/>
              </w:rPr>
              <w:t>классные руководители</w:t>
            </w:r>
            <w:r w:rsidRPr="003764AB">
              <w:rPr>
                <w:sz w:val="20"/>
                <w:szCs w:val="20"/>
              </w:rPr>
              <w:t>, учитель физкультуры</w:t>
            </w:r>
          </w:p>
        </w:tc>
      </w:tr>
      <w:tr w:rsidR="00E71A3E" w:rsidTr="001E7235">
        <w:trPr>
          <w:trHeight w:val="2735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День семьи:</w:t>
            </w:r>
          </w:p>
          <w:p w:rsidR="00E71A3E" w:rsidRPr="003764AB" w:rsidRDefault="00E71A3E" w:rsidP="00E71A3E">
            <w:pPr>
              <w:numPr>
                <w:ilvl w:val="0"/>
                <w:numId w:val="24"/>
              </w:numPr>
              <w:spacing w:after="0" w:line="240" w:lineRule="auto"/>
              <w:ind w:left="479" w:hanging="284"/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классные часы с приглашением родителей;</w:t>
            </w:r>
          </w:p>
          <w:p w:rsidR="00E71A3E" w:rsidRPr="003764AB" w:rsidRDefault="00E71A3E" w:rsidP="00E71A3E">
            <w:pPr>
              <w:numPr>
                <w:ilvl w:val="0"/>
                <w:numId w:val="24"/>
              </w:numPr>
              <w:spacing w:line="240" w:lineRule="auto"/>
              <w:ind w:left="479" w:hanging="284"/>
              <w:rPr>
                <w:color w:val="000000"/>
                <w:sz w:val="20"/>
                <w:szCs w:val="20"/>
              </w:rPr>
            </w:pPr>
            <w:proofErr w:type="gramStart"/>
            <w:r w:rsidRPr="003764AB">
              <w:rPr>
                <w:color w:val="000000"/>
                <w:sz w:val="20"/>
                <w:szCs w:val="20"/>
              </w:rPr>
              <w:t>мультимедийные презентации «Моя родословная», посвящённом Международному Дню семьи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неделя месяца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Торжественная линейка «Последний звонок»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Мониторинг динамики личностного развития школьников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«День защиты детей»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Актив старшеклассников, </w:t>
            </w: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Интеллектуальные, познавательные, творческие мероприятия (согласно плану работы летнего пришкольного лагеря)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rPr>
                <w:b/>
                <w:color w:val="000000"/>
                <w:sz w:val="20"/>
                <w:szCs w:val="20"/>
              </w:rPr>
            </w:pPr>
            <w:r w:rsidRPr="003764AB">
              <w:rPr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Внеурочная деятельность 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Классы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часов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неделю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RPr="0005112D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5112D">
              <w:rPr>
                <w:sz w:val="20"/>
                <w:szCs w:val="20"/>
                <w:highlight w:val="yellow"/>
              </w:rPr>
              <w:lastRenderedPageBreak/>
              <w:t>Секция «Баскетбол»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5112D">
              <w:rPr>
                <w:color w:val="000000"/>
                <w:sz w:val="20"/>
                <w:szCs w:val="20"/>
                <w:highlight w:val="yellow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5112D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5112D">
              <w:rPr>
                <w:color w:val="000000"/>
                <w:sz w:val="20"/>
                <w:szCs w:val="20"/>
                <w:highlight w:val="yellow"/>
              </w:rPr>
              <w:t>Радчишин</w:t>
            </w:r>
            <w:proofErr w:type="spellEnd"/>
            <w:r w:rsidRPr="0005112D">
              <w:rPr>
                <w:color w:val="000000"/>
                <w:sz w:val="20"/>
                <w:szCs w:val="20"/>
                <w:highlight w:val="yellow"/>
              </w:rPr>
              <w:t xml:space="preserve"> В.А.</w:t>
            </w: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Самоуправление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Выборы лидеров, активов  классов, распределение обязанностей.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Отчет перед классом о проведенной работе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Профориентация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both"/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Мероприятия по профориентации:</w:t>
            </w:r>
          </w:p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 xml:space="preserve">- конкурс рисунков, </w:t>
            </w:r>
          </w:p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 xml:space="preserve">- проект «Профессии моих </w:t>
            </w:r>
            <w:r w:rsidRPr="003764AB">
              <w:rPr>
                <w:color w:val="000000"/>
                <w:sz w:val="20"/>
                <w:szCs w:val="20"/>
              </w:rPr>
              <w:lastRenderedPageBreak/>
              <w:t xml:space="preserve">родителей», </w:t>
            </w:r>
          </w:p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 xml:space="preserve">- викторина «Все профессии важны – выбирай на вкус!», </w:t>
            </w:r>
          </w:p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беседы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b/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Школьные медиа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Размещение созданных детьми рассказов, стихов, сказок, репортажей, рисунков на стенде в </w:t>
            </w:r>
            <w:proofErr w:type="spellStart"/>
            <w:r w:rsidRPr="003764AB">
              <w:rPr>
                <w:sz w:val="20"/>
                <w:szCs w:val="20"/>
              </w:rPr>
              <w:t>реакреации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3764AB">
              <w:rPr>
                <w:color w:val="000000"/>
                <w:sz w:val="20"/>
                <w:szCs w:val="20"/>
              </w:rPr>
              <w:t xml:space="preserve">отосъемка классных мероприятий для размещения на школьном сайте и в </w:t>
            </w:r>
            <w:r>
              <w:rPr>
                <w:color w:val="000000"/>
                <w:sz w:val="20"/>
                <w:szCs w:val="20"/>
              </w:rPr>
              <w:t>школьной газете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Детские общественные объединения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акция «Школьный двор»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Благотворительная акция «Белый цветок»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Акция «Дарите книги с любовью»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proofErr w:type="gramStart"/>
            <w:r w:rsidRPr="003764AB">
              <w:rPr>
                <w:sz w:val="20"/>
                <w:szCs w:val="20"/>
              </w:rPr>
              <w:t>Весенняя Неделя Добра (ряд мероприятий, осуществляемых каждым классом:</w:t>
            </w:r>
            <w:proofErr w:type="gramEnd"/>
            <w:r w:rsidRPr="003764AB">
              <w:rPr>
                <w:sz w:val="20"/>
                <w:szCs w:val="20"/>
              </w:rPr>
              <w:t xml:space="preserve">  </w:t>
            </w:r>
            <w:proofErr w:type="gramStart"/>
            <w:r w:rsidRPr="003764AB">
              <w:rPr>
                <w:sz w:val="20"/>
                <w:szCs w:val="20"/>
              </w:rPr>
              <w:t>«Чистое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Участие в проектах и акциях РД</w:t>
            </w:r>
            <w:r>
              <w:rPr>
                <w:color w:val="000000"/>
                <w:sz w:val="20"/>
                <w:szCs w:val="20"/>
              </w:rPr>
              <w:t>ДМ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Организация предметно-пространственной среды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righ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Трудовые десанты по уборке территории школы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Трудовой десант по уборке территории памятника </w:t>
            </w:r>
            <w:proofErr w:type="gramStart"/>
            <w:r>
              <w:rPr>
                <w:sz w:val="20"/>
                <w:szCs w:val="20"/>
              </w:rPr>
              <w:t>павшим</w:t>
            </w:r>
            <w:proofErr w:type="gramEnd"/>
            <w:r>
              <w:rPr>
                <w:sz w:val="20"/>
                <w:szCs w:val="20"/>
              </w:rPr>
              <w:t xml:space="preserve"> в ВОВ</w:t>
            </w:r>
            <w:r w:rsidRPr="00376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Сентябрь, апрель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Праздничное украшение кабинетов, </w:t>
            </w:r>
            <w:r w:rsidRPr="003764AB">
              <w:rPr>
                <w:sz w:val="20"/>
                <w:szCs w:val="20"/>
              </w:rPr>
              <w:lastRenderedPageBreak/>
              <w:t>окон кабинетов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trHeight w:val="936"/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rPr>
                <w:b/>
                <w:color w:val="000000"/>
                <w:sz w:val="20"/>
                <w:szCs w:val="20"/>
              </w:rPr>
            </w:pPr>
          </w:p>
          <w:p w:rsidR="00E71A3E" w:rsidRPr="003764AB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71A3E" w:rsidRPr="003764AB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71A3E" w:rsidRPr="003764AB" w:rsidRDefault="00E71A3E" w:rsidP="001E7235">
            <w:pPr>
              <w:jc w:val="center"/>
              <w:rPr>
                <w:b/>
                <w:sz w:val="20"/>
                <w:szCs w:val="20"/>
              </w:rPr>
            </w:pPr>
            <w:r w:rsidRPr="003764AB">
              <w:rPr>
                <w:b/>
                <w:color w:val="000000"/>
                <w:sz w:val="20"/>
                <w:szCs w:val="20"/>
              </w:rPr>
              <w:t>Взаимодействие с   родителями (законными представителями)</w:t>
            </w:r>
          </w:p>
          <w:p w:rsidR="00E71A3E" w:rsidRPr="003764AB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RPr="003764AB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Участие родителей в проведении общешкольных, классных мероприятий: </w:t>
            </w:r>
            <w:r w:rsidRPr="003764AB">
              <w:rPr>
                <w:color w:val="1C1C1C"/>
                <w:sz w:val="20"/>
                <w:szCs w:val="20"/>
              </w:rPr>
              <w:t xml:space="preserve"> «Бессмертный полк», </w:t>
            </w:r>
            <w:r w:rsidRPr="003764AB">
              <w:rPr>
                <w:sz w:val="20"/>
                <w:szCs w:val="20"/>
              </w:rPr>
              <w:t xml:space="preserve"> новогодний утренник, «Мама, папа, я – отличная семья!»,</w:t>
            </w:r>
            <w:proofErr w:type="gramStart"/>
            <w:r w:rsidRPr="003764AB">
              <w:rPr>
                <w:sz w:val="20"/>
                <w:szCs w:val="20"/>
              </w:rPr>
              <w:t xml:space="preserve"> ,</w:t>
            </w:r>
            <w:proofErr w:type="gramEnd"/>
            <w:r w:rsidRPr="003764AB">
              <w:rPr>
                <w:sz w:val="20"/>
                <w:szCs w:val="20"/>
              </w:rPr>
              <w:t xml:space="preserve"> классные «огоньки» и др.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Октябрь, март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раз/четверть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Информационное оповещение через школьный сайт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информатики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Совместные с детьми походы, экскурсии.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плану классных руководителей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Работа с  </w:t>
            </w:r>
            <w:r w:rsidRPr="003764AB">
              <w:rPr>
                <w:color w:val="000000"/>
                <w:sz w:val="20"/>
                <w:szCs w:val="20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5112D">
              <w:rPr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05112D">
              <w:rPr>
                <w:color w:val="000000"/>
                <w:sz w:val="20"/>
                <w:szCs w:val="20"/>
              </w:rPr>
              <w:t>аместител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05112D">
              <w:rPr>
                <w:color w:val="000000"/>
                <w:sz w:val="20"/>
                <w:szCs w:val="20"/>
              </w:rPr>
              <w:t>директора по УВР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E71A3E" w:rsidTr="001E7235">
        <w:trPr>
          <w:trHeight w:val="338"/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Профилактика и безопасность </w:t>
            </w:r>
          </w:p>
        </w:tc>
      </w:tr>
      <w:tr w:rsidR="00E71A3E" w:rsidTr="001E7235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RPr="003764AB" w:rsidTr="001E7235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Мероприятия месячника безопасности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руководители, преподаватель ОБЖ</w:t>
            </w:r>
          </w:p>
        </w:tc>
      </w:tr>
      <w:tr w:rsidR="00E71A3E" w:rsidTr="001E7235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Уроки безопасности, посвящённые Дню солидарности в борьбе с терроризмом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03.09.22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trHeight w:val="3282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Проведение межведомственной профилактической операции «Каникулы» - «Школа»:</w:t>
            </w:r>
          </w:p>
          <w:p w:rsidR="00E71A3E" w:rsidRPr="003764AB" w:rsidRDefault="00E71A3E" w:rsidP="00E71A3E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выявление детей, не приступивших к учёбе;</w:t>
            </w:r>
          </w:p>
          <w:p w:rsidR="00E71A3E" w:rsidRPr="003764AB" w:rsidRDefault="00E71A3E" w:rsidP="00E71A3E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выявление и постановка на учёт «трудных» и детей из семей соц. риска;</w:t>
            </w:r>
          </w:p>
          <w:p w:rsidR="00E71A3E" w:rsidRPr="003764AB" w:rsidRDefault="00E71A3E" w:rsidP="00E71A3E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проведение рейдов в семьи детей, состоящих на учёте;</w:t>
            </w:r>
          </w:p>
          <w:p w:rsidR="00E71A3E" w:rsidRPr="003764AB" w:rsidRDefault="00E71A3E" w:rsidP="00E71A3E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оказание помощи детям, оказавшимся в трудной жизненной ситуации.</w:t>
            </w:r>
          </w:p>
          <w:p w:rsidR="00E71A3E" w:rsidRPr="003764AB" w:rsidRDefault="00E71A3E" w:rsidP="001E723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  <w:r w:rsidRPr="003764AB">
              <w:rPr>
                <w:sz w:val="20"/>
                <w:szCs w:val="20"/>
              </w:rPr>
              <w:t xml:space="preserve">, </w:t>
            </w:r>
          </w:p>
        </w:tc>
      </w:tr>
      <w:tr w:rsidR="00E71A3E" w:rsidTr="001E7235">
        <w:trPr>
          <w:trHeight w:val="2686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lastRenderedPageBreak/>
              <w:t>Мероприятия месячника гражданской обороны (по пожарной безопасности,  личной безопасности в быту, общественных местах, в транспорте, правила оказания первой помощи, учебно-тренировочная  эвакуация учащихся из здания)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trHeight w:val="981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«Безопасный интернет»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ind w:firstLine="2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ноябрь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>, учитель информатики</w:t>
            </w:r>
          </w:p>
        </w:tc>
      </w:tr>
      <w:tr w:rsidR="00E71A3E" w:rsidTr="001E7235">
        <w:trPr>
          <w:trHeight w:val="844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Классные часы с просмотром тематических фильмов по профилактике ДДТТ 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>, преподаватели ОБЖ</w:t>
            </w:r>
          </w:p>
        </w:tc>
      </w:tr>
      <w:tr w:rsidR="00E71A3E" w:rsidTr="001E7235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Классные часы «Безопасность на льду»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trHeight w:val="33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часы «Безопасные каникулы»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trHeight w:val="250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Тренинг безопасного поведения «Я умею выбирать»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E71A3E" w:rsidTr="001E7235">
        <w:trPr>
          <w:trHeight w:val="254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Конкурс рисунков «Мы за ЗОЖ!»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trHeight w:val="112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Конкурсы рисунков, плакатов, беседы по БДД (согласно плану работы летнего пришкольного </w:t>
            </w:r>
            <w:r w:rsidRPr="003764AB">
              <w:rPr>
                <w:sz w:val="20"/>
                <w:szCs w:val="20"/>
              </w:rPr>
              <w:lastRenderedPageBreak/>
              <w:t xml:space="preserve">лагеря) 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1-4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Tr="001E7235">
        <w:trPr>
          <w:trHeight w:val="363"/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Школа – территория здоровья</w:t>
            </w:r>
          </w:p>
        </w:tc>
      </w:tr>
      <w:tr w:rsidR="00E71A3E" w:rsidTr="001E7235">
        <w:trPr>
          <w:trHeight w:val="250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Ориентировочное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</w:t>
            </w: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71A3E" w:rsidTr="001E7235">
        <w:trPr>
          <w:trHeight w:val="250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Папа, мама, я – спортивная семья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физической культуры</w:t>
            </w:r>
          </w:p>
        </w:tc>
      </w:tr>
      <w:tr w:rsidR="00E71A3E" w:rsidTr="001E7235">
        <w:trPr>
          <w:trHeight w:val="250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>21 ноября – Всемирный день отказа от курения: классные часы на тему «Я здоровье сберегу – сам себе я помогу!»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неделя месяца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Tr="001E7235">
        <w:trPr>
          <w:trHeight w:val="250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ind w:left="45"/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Классные часы «Здоровье – это </w:t>
            </w:r>
            <w:proofErr w:type="gramStart"/>
            <w:r w:rsidRPr="003764AB">
              <w:rPr>
                <w:sz w:val="20"/>
                <w:szCs w:val="20"/>
              </w:rPr>
              <w:t>здорово</w:t>
            </w:r>
            <w:proofErr w:type="gramEnd"/>
            <w:r w:rsidRPr="003764AB">
              <w:rPr>
                <w:sz w:val="20"/>
                <w:szCs w:val="20"/>
              </w:rPr>
              <w:t>»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E71A3E" w:rsidRPr="003764AB" w:rsidTr="001E7235">
        <w:trPr>
          <w:trHeight w:val="254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764AB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3764AB">
              <w:rPr>
                <w:color w:val="000000"/>
                <w:sz w:val="20"/>
                <w:szCs w:val="20"/>
              </w:rPr>
              <w:t xml:space="preserve"> «Путешествие в страну Здоровье»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Классные руководители, учитель физической культуры</w:t>
            </w:r>
          </w:p>
        </w:tc>
      </w:tr>
      <w:tr w:rsidR="00E71A3E" w:rsidRPr="003764AB" w:rsidTr="001E7235">
        <w:trPr>
          <w:trHeight w:val="488"/>
          <w:jc w:val="center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sz w:val="20"/>
                <w:szCs w:val="20"/>
              </w:rPr>
              <w:t xml:space="preserve">Летние оздоровительные мероприятия (согласно плану работы летнего пришкольного лагеря) 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Default="00E71A3E" w:rsidP="001E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3764AB" w:rsidRDefault="00E71A3E" w:rsidP="001E7235">
            <w:pPr>
              <w:rPr>
                <w:sz w:val="20"/>
                <w:szCs w:val="20"/>
              </w:rPr>
            </w:pPr>
            <w:r w:rsidRPr="003764AB">
              <w:rPr>
                <w:color w:val="000000"/>
                <w:sz w:val="20"/>
                <w:szCs w:val="20"/>
              </w:rPr>
              <w:t>Заместитель директора по УВР, классные руководители</w:t>
            </w:r>
          </w:p>
        </w:tc>
      </w:tr>
      <w:tr w:rsidR="00E71A3E" w:rsidRPr="003764AB" w:rsidTr="001E7235">
        <w:trPr>
          <w:trHeight w:val="488"/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Социальное партнерство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E71A3E" w:rsidRPr="003764AB" w:rsidTr="001E7235">
        <w:trPr>
          <w:trHeight w:val="488"/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3764AB" w:rsidRDefault="00E71A3E" w:rsidP="001E72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Модуль. Внешкольные мероприятия</w:t>
            </w:r>
          </w:p>
        </w:tc>
      </w:tr>
      <w:tr w:rsidR="00E71A3E" w:rsidRPr="0005112D" w:rsidTr="001E7235">
        <w:trPr>
          <w:trHeight w:val="777"/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3E" w:rsidRPr="0005112D" w:rsidRDefault="00E71A3E" w:rsidP="001E7235">
            <w:pPr>
              <w:jc w:val="center"/>
              <w:rPr>
                <w:b/>
                <w:sz w:val="20"/>
                <w:szCs w:val="20"/>
              </w:rPr>
            </w:pPr>
            <w:r w:rsidRPr="0005112D">
              <w:rPr>
                <w:b/>
                <w:sz w:val="20"/>
                <w:szCs w:val="20"/>
              </w:rPr>
              <w:t xml:space="preserve">Классное руководство </w:t>
            </w:r>
          </w:p>
          <w:p w:rsidR="00E71A3E" w:rsidRPr="0005112D" w:rsidRDefault="00E71A3E" w:rsidP="001E7235">
            <w:pPr>
              <w:jc w:val="center"/>
              <w:rPr>
                <w:sz w:val="20"/>
                <w:szCs w:val="20"/>
              </w:rPr>
            </w:pPr>
            <w:r w:rsidRPr="0005112D">
              <w:rPr>
                <w:sz w:val="20"/>
                <w:szCs w:val="20"/>
              </w:rPr>
              <w:t xml:space="preserve"> </w:t>
            </w:r>
            <w:proofErr w:type="gramStart"/>
            <w:r w:rsidRPr="0005112D">
              <w:rPr>
                <w:sz w:val="20"/>
                <w:szCs w:val="20"/>
              </w:rPr>
              <w:t>(согласно индивидуальным по планам работы</w:t>
            </w:r>
            <w:proofErr w:type="gramEnd"/>
          </w:p>
          <w:p w:rsidR="00E71A3E" w:rsidRPr="0005112D" w:rsidRDefault="00E71A3E" w:rsidP="001E7235">
            <w:pPr>
              <w:jc w:val="center"/>
              <w:rPr>
                <w:b/>
                <w:sz w:val="20"/>
                <w:szCs w:val="20"/>
              </w:rPr>
            </w:pPr>
            <w:r w:rsidRPr="0005112D">
              <w:rPr>
                <w:sz w:val="20"/>
                <w:szCs w:val="20"/>
              </w:rPr>
              <w:t>классных руководителей)</w:t>
            </w:r>
          </w:p>
        </w:tc>
      </w:tr>
      <w:tr w:rsidR="00E71A3E" w:rsidRPr="0005112D" w:rsidTr="001E7235">
        <w:trPr>
          <w:jc w:val="center"/>
        </w:trPr>
        <w:tc>
          <w:tcPr>
            <w:tcW w:w="10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3E" w:rsidRPr="0005112D" w:rsidRDefault="00E71A3E" w:rsidP="001E7235">
            <w:pPr>
              <w:jc w:val="center"/>
              <w:rPr>
                <w:i/>
                <w:sz w:val="20"/>
                <w:szCs w:val="20"/>
              </w:rPr>
            </w:pPr>
          </w:p>
          <w:p w:rsidR="00E71A3E" w:rsidRPr="0005112D" w:rsidRDefault="00E71A3E" w:rsidP="001E7235">
            <w:pPr>
              <w:jc w:val="center"/>
              <w:rPr>
                <w:b/>
                <w:sz w:val="20"/>
                <w:szCs w:val="20"/>
              </w:rPr>
            </w:pPr>
            <w:r w:rsidRPr="0005112D">
              <w:rPr>
                <w:b/>
                <w:sz w:val="20"/>
                <w:szCs w:val="20"/>
              </w:rPr>
              <w:t>Урочная деятельность</w:t>
            </w:r>
          </w:p>
          <w:p w:rsidR="00E71A3E" w:rsidRPr="0005112D" w:rsidRDefault="00E71A3E" w:rsidP="001E7235">
            <w:pPr>
              <w:jc w:val="center"/>
              <w:rPr>
                <w:sz w:val="20"/>
                <w:szCs w:val="20"/>
              </w:rPr>
            </w:pPr>
            <w:proofErr w:type="gramStart"/>
            <w:r w:rsidRPr="0005112D">
              <w:rPr>
                <w:sz w:val="20"/>
                <w:szCs w:val="20"/>
              </w:rPr>
              <w:t>(согласно индивидуальным по планам работы учителей-предметников)</w:t>
            </w:r>
            <w:proofErr w:type="gramEnd"/>
          </w:p>
          <w:p w:rsidR="00E71A3E" w:rsidRPr="0005112D" w:rsidRDefault="00E71A3E" w:rsidP="001E723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71A3E" w:rsidRDefault="00E71A3E" w:rsidP="001046FA">
      <w:pPr>
        <w:pStyle w:val="11"/>
        <w:spacing w:before="90"/>
        <w:ind w:left="284" w:firstLine="486"/>
        <w:jc w:val="center"/>
      </w:pPr>
    </w:p>
    <w:p w:rsidR="00945F61" w:rsidRDefault="00945F61" w:rsidP="001046FA">
      <w:pPr>
        <w:pStyle w:val="a0"/>
        <w:spacing w:before="3"/>
        <w:ind w:left="284"/>
        <w:rPr>
          <w:b/>
        </w:rPr>
      </w:pPr>
    </w:p>
    <w:p w:rsidR="00945F61" w:rsidRDefault="00945F61" w:rsidP="001046FA">
      <w:pPr>
        <w:ind w:left="284"/>
        <w:rPr>
          <w:sz w:val="24"/>
        </w:rPr>
        <w:sectPr w:rsidR="00945F61" w:rsidSect="000F24D8">
          <w:pgSz w:w="16850" w:h="11920" w:orient="landscape"/>
          <w:pgMar w:top="1123" w:right="697" w:bottom="278" w:left="879" w:header="748" w:footer="0" w:gutter="0"/>
          <w:pgNumType w:start="37"/>
          <w:cols w:space="720"/>
        </w:sectPr>
      </w:pPr>
    </w:p>
    <w:p w:rsidR="00E71A3E" w:rsidRDefault="00E71A3E" w:rsidP="00E71A3E">
      <w:pPr>
        <w:pStyle w:val="11"/>
        <w:spacing w:before="90"/>
        <w:ind w:left="284" w:firstLine="486"/>
        <w:jc w:val="center"/>
      </w:pPr>
      <w:r>
        <w:lastRenderedPageBreak/>
        <w:t>Пр</w:t>
      </w:r>
      <w:r>
        <w:t xml:space="preserve">иложение </w:t>
      </w:r>
      <w:r>
        <w:t>2</w:t>
      </w:r>
      <w:r>
        <w:t>. Календарный план воспитательной работы</w:t>
      </w:r>
    </w:p>
    <w:p w:rsidR="00E71A3E" w:rsidRDefault="00E71A3E" w:rsidP="00E71A3E">
      <w:pPr>
        <w:pStyle w:val="11"/>
        <w:spacing w:before="90"/>
        <w:ind w:left="284" w:firstLine="486"/>
        <w:jc w:val="center"/>
      </w:pPr>
      <w:r>
        <w:t xml:space="preserve">Уровень </w:t>
      </w:r>
      <w:r>
        <w:t>основного</w:t>
      </w:r>
      <w:r>
        <w:t xml:space="preserve"> общего образования</w:t>
      </w:r>
    </w:p>
    <w:p w:rsidR="00E71A3E" w:rsidRDefault="00E71A3E" w:rsidP="00E71A3E">
      <w:pPr>
        <w:pStyle w:val="11"/>
        <w:spacing w:before="90"/>
        <w:ind w:left="284" w:firstLine="486"/>
        <w:jc w:val="center"/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191"/>
        <w:gridCol w:w="2473"/>
        <w:gridCol w:w="2976"/>
      </w:tblGrid>
      <w:tr w:rsidR="00E71A3E" w:rsidRPr="00845AC9" w:rsidTr="001E7235">
        <w:trPr>
          <w:cantSplit/>
          <w:trHeight w:val="1379"/>
          <w:tblHeader/>
          <w:jc w:val="center"/>
        </w:trPr>
        <w:tc>
          <w:tcPr>
            <w:tcW w:w="10490" w:type="dxa"/>
            <w:gridSpan w:val="4"/>
            <w:shd w:val="clear" w:color="auto" w:fill="B8CCE4"/>
          </w:tcPr>
          <w:p w:rsidR="00E71A3E" w:rsidRPr="00B93EFB" w:rsidRDefault="00E71A3E" w:rsidP="00E71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3"/>
                <w:szCs w:val="23"/>
              </w:rPr>
            </w:pPr>
          </w:p>
          <w:p w:rsidR="00E71A3E" w:rsidRPr="00845AC9" w:rsidRDefault="00E71A3E" w:rsidP="00E71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4"/>
              </w:tabs>
              <w:ind w:right="89"/>
              <w:rPr>
                <w:b/>
                <w:color w:val="FF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КАЛЕНДАРНЫЙ ПЛАН </w:t>
            </w:r>
            <w:r w:rsidRPr="00B93EFB">
              <w:rPr>
                <w:b/>
                <w:color w:val="000000"/>
                <w:sz w:val="24"/>
              </w:rPr>
              <w:t xml:space="preserve"> ВОСПИТАТЕЛЬНОЙ РАБОТЫ ШКОЛЫ </w:t>
            </w:r>
            <w:r w:rsidRPr="00845AC9">
              <w:rPr>
                <w:b/>
                <w:color w:val="000000"/>
                <w:sz w:val="24"/>
              </w:rPr>
              <w:t>5-9 КЛАССЫ</w:t>
            </w:r>
            <w:r>
              <w:rPr>
                <w:b/>
                <w:color w:val="000000"/>
                <w:sz w:val="24"/>
              </w:rPr>
              <w:br/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Pr="00845AC9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 w:rsidRPr="00845AC9">
              <w:rPr>
                <w:b/>
                <w:color w:val="000000"/>
                <w:sz w:val="24"/>
              </w:rPr>
              <w:t xml:space="preserve">                                      </w:t>
            </w:r>
            <w:r>
              <w:rPr>
                <w:b/>
                <w:color w:val="000000"/>
                <w:sz w:val="24"/>
              </w:rPr>
              <w:t>ОСНОВНЫЕ  общешкольные дела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6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Tr="001E7235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Торжественная линейка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«Здравствуй, школа!»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E71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1.09.2023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УВР</w:t>
            </w:r>
          </w:p>
        </w:tc>
      </w:tr>
      <w:tr w:rsidR="00E71A3E" w:rsidRPr="00B93EFB" w:rsidTr="001E7235">
        <w:trPr>
          <w:cantSplit/>
          <w:trHeight w:val="220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9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lastRenderedPageBreak/>
              <w:t>Мероприятия «Школы безопасности</w:t>
            </w:r>
            <w:proofErr w:type="gramStart"/>
            <w:r w:rsidRPr="00B93EFB">
              <w:rPr>
                <w:color w:val="000000"/>
                <w:sz w:val="24"/>
              </w:rPr>
              <w:t>»(</w:t>
            </w:r>
            <w:proofErr w:type="gramEnd"/>
            <w:r w:rsidRPr="00B93EFB">
              <w:rPr>
                <w:color w:val="000000"/>
                <w:sz w:val="24"/>
              </w:rPr>
              <w:t>по профилактике ДДТТ, пожарной безопасности, экстремизма, терроризма, разработка схемы-маршрута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918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«Дом-школа-дом», </w:t>
            </w:r>
            <w:proofErr w:type="gramStart"/>
            <w:r w:rsidRPr="00B93EFB">
              <w:rPr>
                <w:color w:val="000000"/>
                <w:sz w:val="24"/>
              </w:rPr>
              <w:t>учебно- тренировочная</w:t>
            </w:r>
            <w:proofErr w:type="gramEnd"/>
            <w:r w:rsidRPr="00B93EFB">
              <w:rPr>
                <w:color w:val="000000"/>
                <w:sz w:val="24"/>
              </w:rPr>
              <w:t xml:space="preserve"> эвакуация учащихся из здания)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</w:rPr>
              <w:t>У</w:t>
            </w:r>
            <w:r w:rsidRPr="00B93EFB">
              <w:rPr>
                <w:color w:val="000000"/>
                <w:sz w:val="24"/>
              </w:rPr>
              <w:t>ВР, классные руководители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3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День солидарности в борьбе с терроризмом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Акция «Беслан</w:t>
            </w:r>
            <w:proofErr w:type="gramStart"/>
            <w:r>
              <w:rPr>
                <w:color w:val="000000"/>
                <w:sz w:val="24"/>
              </w:rPr>
              <w:t xml:space="preserve"> .</w:t>
            </w:r>
            <w:proofErr w:type="gramEnd"/>
            <w:r>
              <w:rPr>
                <w:color w:val="000000"/>
                <w:sz w:val="24"/>
              </w:rPr>
              <w:t>мы помним!»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E71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04.09.2023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УВР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Открытие школьной спартакиады.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Осенний кросс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физкультуры</w:t>
            </w:r>
          </w:p>
        </w:tc>
      </w:tr>
      <w:tr w:rsidR="00E71A3E" w:rsidRPr="00B93EFB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Мероприятие к международному Дню распространения</w:t>
            </w:r>
            <w:r>
              <w:rPr>
                <w:color w:val="000000"/>
                <w:sz w:val="24"/>
              </w:rPr>
              <w:t xml:space="preserve"> </w:t>
            </w:r>
            <w:r w:rsidRPr="00B93EFB">
              <w:rPr>
                <w:color w:val="000000"/>
                <w:sz w:val="24"/>
              </w:rPr>
              <w:t>грамотности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E71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08.09.2023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Учителя русского языка и литературы</w:t>
            </w:r>
          </w:p>
        </w:tc>
      </w:tr>
      <w:tr w:rsidR="00E71A3E" w:rsidRPr="00B93EFB" w:rsidTr="001E7235">
        <w:trPr>
          <w:cantSplit/>
          <w:trHeight w:val="193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lastRenderedPageBreak/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B93EFB">
              <w:rPr>
                <w:color w:val="000000"/>
                <w:sz w:val="24"/>
              </w:rPr>
              <w:t>Единый день профилактики правонарушений и деструктивного поведения (правовые, профилактические</w:t>
            </w:r>
            <w:proofErr w:type="gramEnd"/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игры, беседы и т.п.)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r w:rsidRPr="008A799A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A17972" w:rsidTr="001E7235">
        <w:trPr>
          <w:cantSplit/>
          <w:trHeight w:val="1655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День учителя в школе: акция по поздравлению учителей, концертная программа.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r w:rsidRPr="008A799A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A17972" w:rsidTr="001E7235">
        <w:trPr>
          <w:cantSplit/>
          <w:trHeight w:val="829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Акция «Друзья наши меньшие»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154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Всемирный день защиты животных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r w:rsidRPr="008A799A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A17972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Всероссийский урок «Экология и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энергосбережение»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r w:rsidRPr="008A799A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День интернета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информатики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</w:p>
        </w:tc>
      </w:tr>
      <w:tr w:rsidR="00E71A3E" w:rsidRPr="00A17972" w:rsidTr="001E7235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0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lastRenderedPageBreak/>
              <w:t xml:space="preserve">«Есенинские чтения» конкурс </w:t>
            </w:r>
            <w:proofErr w:type="gramStart"/>
            <w:r w:rsidRPr="00B93EFB">
              <w:rPr>
                <w:color w:val="000000"/>
                <w:sz w:val="24"/>
              </w:rPr>
              <w:t>чтецов</w:t>
            </w:r>
            <w:proofErr w:type="gramEnd"/>
            <w:r w:rsidRPr="00B93EFB">
              <w:rPr>
                <w:color w:val="000000"/>
                <w:sz w:val="24"/>
              </w:rPr>
              <w:t xml:space="preserve"> посвященный дню рождения </w:t>
            </w:r>
            <w:proofErr w:type="spellStart"/>
            <w:r w:rsidRPr="00B93EFB">
              <w:rPr>
                <w:color w:val="000000"/>
                <w:sz w:val="24"/>
              </w:rPr>
              <w:t>С.А.Есенина</w:t>
            </w:r>
            <w:proofErr w:type="spellEnd"/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</w:rPr>
              <w:t xml:space="preserve">УВР, учителя русского языка и </w:t>
            </w:r>
            <w:r w:rsidRPr="00A17972">
              <w:rPr>
                <w:color w:val="000000"/>
                <w:sz w:val="24"/>
              </w:rPr>
              <w:t>литературы</w:t>
            </w:r>
          </w:p>
        </w:tc>
      </w:tr>
      <w:tr w:rsidR="00E71A3E" w:rsidRPr="00B93EFB" w:rsidTr="001E7235">
        <w:trPr>
          <w:cantSplit/>
          <w:trHeight w:val="3872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о</w:t>
            </w:r>
            <w:r w:rsidRPr="00B93EFB">
              <w:rPr>
                <w:color w:val="000000"/>
                <w:sz w:val="24"/>
              </w:rPr>
              <w:t xml:space="preserve">мпания «Будь с нами» - проведение ряда мероприятий приуроченных к государственным и национальным праздникам РФ, памятным датам (День народного </w:t>
            </w:r>
            <w:proofErr w:type="spellStart"/>
            <w:r w:rsidRPr="00B93EFB">
              <w:rPr>
                <w:color w:val="000000"/>
                <w:sz w:val="24"/>
              </w:rPr>
              <w:t>единства</w:t>
            </w:r>
            <w:proofErr w:type="gramStart"/>
            <w:r w:rsidRPr="00B93EFB">
              <w:rPr>
                <w:color w:val="000000"/>
                <w:sz w:val="24"/>
              </w:rPr>
              <w:t>,Д</w:t>
            </w:r>
            <w:proofErr w:type="gramEnd"/>
            <w:r w:rsidRPr="00B93EFB">
              <w:rPr>
                <w:color w:val="000000"/>
                <w:sz w:val="24"/>
              </w:rPr>
              <w:t>ень</w:t>
            </w:r>
            <w:proofErr w:type="spellEnd"/>
            <w:r w:rsidRPr="00B93EFB">
              <w:rPr>
                <w:color w:val="000000"/>
                <w:sz w:val="24"/>
              </w:rPr>
              <w:t xml:space="preserve"> словаря, День неизвестного солдата, День героев отечества, День конституции РФ).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1"/>
              <w:rPr>
                <w:color w:val="000000"/>
                <w:sz w:val="24"/>
              </w:rPr>
            </w:pP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ноябрь-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B93EFB" w:rsidTr="001E7235">
        <w:trPr>
          <w:cantSplit/>
          <w:trHeight w:val="1119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Акция по поздравлению «М</w:t>
            </w:r>
            <w:r w:rsidRPr="00B93EFB">
              <w:rPr>
                <w:color w:val="000000"/>
                <w:sz w:val="24"/>
              </w:rPr>
              <w:t>ама</w:t>
            </w:r>
            <w:r>
              <w:rPr>
                <w:color w:val="000000"/>
                <w:sz w:val="24"/>
              </w:rPr>
              <w:t>,</w:t>
            </w:r>
            <w:r w:rsidRPr="00B93EFB">
              <w:rPr>
                <w:color w:val="000000"/>
                <w:sz w:val="24"/>
              </w:rPr>
              <w:t xml:space="preserve"> с Днем матери</w:t>
            </w:r>
            <w:r>
              <w:rPr>
                <w:color w:val="000000"/>
                <w:sz w:val="24"/>
              </w:rPr>
              <w:t>!»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2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r w:rsidRPr="00A17972">
              <w:t>Заместитель директора по УВР, классные руководители, педагог-организатор</w:t>
            </w:r>
          </w:p>
        </w:tc>
      </w:tr>
      <w:tr w:rsidR="00E71A3E" w:rsidRPr="00A17972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9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«Смотри на меня как на равного» круглый стол к </w:t>
            </w:r>
            <w:proofErr w:type="gramStart"/>
            <w:r w:rsidRPr="00B93EFB">
              <w:rPr>
                <w:color w:val="000000"/>
                <w:sz w:val="24"/>
              </w:rPr>
              <w:t>международному</w:t>
            </w:r>
            <w:proofErr w:type="gramEnd"/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дню инвалидов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976" w:type="dxa"/>
          </w:tcPr>
          <w:p w:rsidR="00E71A3E" w:rsidRPr="00A17972" w:rsidRDefault="00E71A3E" w:rsidP="001E7235">
            <w:r w:rsidRPr="00A17972">
              <w:t>Заместитель директора по УВР, классные руководители, педагог-организатор</w:t>
            </w:r>
          </w:p>
        </w:tc>
      </w:tr>
      <w:tr w:rsidR="00E71A3E" w:rsidRPr="00B93EFB" w:rsidTr="001E7235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4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lastRenderedPageBreak/>
              <w:t>Новый год в школе: украшение кабинетов, оформление окон, конкурс плакатов, поделок,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праздничная программа.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B93EFB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Час памяти «Блокада Ленинграда»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  <w:r>
              <w:rPr>
                <w:color w:val="000000"/>
                <w:sz w:val="24"/>
              </w:rPr>
              <w:t>, учитель истории</w:t>
            </w:r>
          </w:p>
        </w:tc>
      </w:tr>
      <w:tr w:rsidR="00E71A3E" w:rsidTr="001E7235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Лыжный марафон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Учитель физкультуры</w:t>
            </w:r>
          </w:p>
        </w:tc>
      </w:tr>
      <w:tr w:rsidR="00E71A3E" w:rsidRPr="00B93EFB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КТД «Масленица»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B93EFB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День самоуправления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</w:t>
            </w:r>
          </w:p>
        </w:tc>
      </w:tr>
      <w:tr w:rsidR="00E71A3E" w:rsidRPr="00B93EFB" w:rsidTr="001E7235">
        <w:trPr>
          <w:cantSplit/>
          <w:trHeight w:val="1379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1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8 Марта в школе: конкурсная программа «Веселые подружки</w:t>
            </w:r>
            <w:proofErr w:type="gramStart"/>
            <w:r w:rsidRPr="00B93EFB">
              <w:rPr>
                <w:color w:val="000000"/>
                <w:sz w:val="24"/>
              </w:rPr>
              <w:t xml:space="preserve">.», </w:t>
            </w:r>
            <w:proofErr w:type="gramEnd"/>
            <w:r w:rsidRPr="00B93EFB">
              <w:rPr>
                <w:color w:val="000000"/>
                <w:sz w:val="24"/>
              </w:rPr>
              <w:t>выставка рисунков, акци</w:t>
            </w:r>
            <w:r>
              <w:rPr>
                <w:color w:val="000000"/>
                <w:sz w:val="24"/>
              </w:rPr>
              <w:t xml:space="preserve">я по поздравлению мам, бабушек, </w:t>
            </w:r>
            <w:r w:rsidRPr="00A17972">
              <w:rPr>
                <w:color w:val="000000"/>
                <w:sz w:val="24"/>
              </w:rPr>
              <w:t>девочек.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6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B93EFB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Весенняя неделя добра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День космонавтики: выставка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рисунков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5-7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Учитель </w:t>
            </w:r>
            <w:proofErr w:type="gramStart"/>
            <w:r>
              <w:rPr>
                <w:color w:val="000000"/>
                <w:sz w:val="24"/>
              </w:rPr>
              <w:t>ИЗО</w:t>
            </w:r>
            <w:proofErr w:type="gramEnd"/>
          </w:p>
        </w:tc>
      </w:tr>
      <w:tr w:rsidR="00E71A3E" w:rsidRPr="00A17972" w:rsidTr="001E7235">
        <w:trPr>
          <w:cantSplit/>
          <w:trHeight w:val="1103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1"/>
              <w:rPr>
                <w:color w:val="000000"/>
                <w:sz w:val="24"/>
              </w:rPr>
            </w:pPr>
            <w:r>
              <w:rPr>
                <w:color w:val="1B1B1B"/>
                <w:sz w:val="24"/>
              </w:rPr>
              <w:t>Итоговая выставка детского творчества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RPr="00B93EFB" w:rsidTr="001E7235">
        <w:trPr>
          <w:cantSplit/>
          <w:trHeight w:val="829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color w:val="000000"/>
                <w:sz w:val="24"/>
              </w:rPr>
            </w:pPr>
            <w:r>
              <w:rPr>
                <w:color w:val="1B1B1B"/>
                <w:sz w:val="24"/>
              </w:rPr>
              <w:t>Мероприятия ко Дню Победы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83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Торжественная</w:t>
            </w:r>
            <w:r>
              <w:rPr>
                <w:color w:val="000000"/>
                <w:sz w:val="24"/>
              </w:rPr>
              <w:tab/>
              <w:t>линейка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«Последний звонок»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Заместитель директора </w:t>
            </w:r>
            <w:proofErr w:type="gramStart"/>
            <w:r>
              <w:rPr>
                <w:color w:val="000000"/>
                <w:sz w:val="24"/>
              </w:rPr>
              <w:t>по</w:t>
            </w:r>
            <w:proofErr w:type="gramEnd"/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УВР</w:t>
            </w:r>
          </w:p>
        </w:tc>
      </w:tr>
      <w:tr w:rsidR="00E71A3E" w:rsidRPr="00A17972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A17972">
              <w:rPr>
                <w:color w:val="000000"/>
                <w:sz w:val="24"/>
              </w:rPr>
              <w:t>Заместитель директора по УВР, классные руководители</w:t>
            </w:r>
            <w:r>
              <w:rPr>
                <w:color w:val="000000"/>
                <w:sz w:val="24"/>
              </w:rPr>
              <w:t xml:space="preserve"> 9 и 11 классов</w:t>
            </w:r>
            <w:r w:rsidRPr="00A17972">
              <w:rPr>
                <w:color w:val="000000"/>
                <w:sz w:val="24"/>
              </w:rPr>
              <w:t>, педагог-организатор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Pr="00845AC9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курса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 часов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неделю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Мини-футбол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физической культуры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Баскетбол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физической культуры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Волейбол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физической культуры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Легкая атлетика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физической культуры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ОДКНР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истории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Робототехника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технологии</w:t>
            </w:r>
          </w:p>
        </w:tc>
      </w:tr>
      <w:tr w:rsidR="00E71A3E" w:rsidTr="001E7235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Финансовая грамотность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технологии</w:t>
            </w:r>
          </w:p>
        </w:tc>
      </w:tr>
      <w:tr w:rsidR="00E71A3E" w:rsidRPr="00B93EFB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Читательская грамотность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русского языка и литературы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Развитие креативного мышления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истории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lastRenderedPageBreak/>
              <w:t>Технический английский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английского языка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Студия дизайна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технологии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Юный дизайнер</w:t>
            </w:r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технологии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 xml:space="preserve">Основы </w:t>
            </w:r>
            <w:proofErr w:type="spellStart"/>
            <w:r w:rsidRPr="00A17972">
              <w:rPr>
                <w:color w:val="000000"/>
                <w:sz w:val="24"/>
                <w:highlight w:val="yellow"/>
              </w:rPr>
              <w:t>инфографики</w:t>
            </w:r>
            <w:proofErr w:type="spellEnd"/>
          </w:p>
        </w:tc>
        <w:tc>
          <w:tcPr>
            <w:tcW w:w="1191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5-9</w:t>
            </w:r>
          </w:p>
        </w:tc>
        <w:tc>
          <w:tcPr>
            <w:tcW w:w="2473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976" w:type="dxa"/>
          </w:tcPr>
          <w:p w:rsidR="00E71A3E" w:rsidRPr="00A17972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highlight w:val="yellow"/>
              </w:rPr>
            </w:pPr>
            <w:r w:rsidRPr="00A17972">
              <w:rPr>
                <w:color w:val="000000"/>
                <w:sz w:val="24"/>
                <w:highlight w:val="yellow"/>
              </w:rPr>
              <w:t>Учитель технологии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Самоуправление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 время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8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Выборы лидеров, активов  классов,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распределение обязанностей.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2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RPr="00774B26" w:rsidTr="001E7235">
        <w:trPr>
          <w:cantSplit/>
          <w:trHeight w:val="1379"/>
          <w:tblHeader/>
          <w:jc w:val="center"/>
        </w:trPr>
        <w:tc>
          <w:tcPr>
            <w:tcW w:w="3850" w:type="dxa"/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Общешкольное выборное собрание учащихся: выдвижение кандидатур от классов в школьное ученическое самоу</w:t>
            </w:r>
            <w:r>
              <w:rPr>
                <w:color w:val="000000"/>
                <w:sz w:val="24"/>
              </w:rPr>
              <w:t>правление</w:t>
            </w:r>
            <w:proofErr w:type="gramStart"/>
            <w:r>
              <w:rPr>
                <w:color w:val="000000"/>
                <w:sz w:val="24"/>
              </w:rPr>
              <w:t xml:space="preserve"> ,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 w:rsidRPr="00774B26">
              <w:rPr>
                <w:color w:val="000000"/>
                <w:sz w:val="24"/>
              </w:rPr>
              <w:t>голосование и т.п.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976" w:type="dxa"/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4"/>
              </w:rPr>
            </w:pPr>
            <w:r w:rsidRPr="00774B26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Tr="001E7235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lastRenderedPageBreak/>
              <w:t xml:space="preserve">Работа в соответствии </w:t>
            </w:r>
            <w:proofErr w:type="gramStart"/>
            <w:r w:rsidRPr="00B93EFB">
              <w:rPr>
                <w:color w:val="000000"/>
                <w:sz w:val="24"/>
              </w:rPr>
              <w:t>с</w:t>
            </w:r>
            <w:proofErr w:type="gramEnd"/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обязанностями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Отчет перед классом о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проведенной работе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RPr="00774B26" w:rsidTr="001E7235">
        <w:trPr>
          <w:cantSplit/>
          <w:trHeight w:val="1655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r>
              <w:rPr>
                <w:color w:val="000000"/>
                <w:sz w:val="24"/>
              </w:rPr>
              <w:t>Подведение итогов работы за год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976" w:type="dxa"/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rPr>
                <w:color w:val="000000"/>
                <w:sz w:val="24"/>
              </w:rPr>
            </w:pPr>
            <w:r w:rsidRPr="00774B26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 w:rsidRPr="00774B26">
              <w:rPr>
                <w:b/>
                <w:color w:val="000000"/>
                <w:sz w:val="24"/>
              </w:rPr>
              <w:t xml:space="preserve">                           </w:t>
            </w:r>
            <w:r>
              <w:rPr>
                <w:b/>
                <w:color w:val="000000"/>
                <w:sz w:val="24"/>
              </w:rPr>
              <w:t>Профориентация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 время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8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RPr="00B93EFB" w:rsidTr="001E7235">
        <w:trPr>
          <w:cantSplit/>
          <w:trHeight w:val="193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7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B93EFB">
              <w:rPr>
                <w:color w:val="000000"/>
                <w:sz w:val="24"/>
              </w:rPr>
              <w:t>Профориентационная</w:t>
            </w:r>
            <w:proofErr w:type="spellEnd"/>
            <w:r w:rsidRPr="00B93EFB">
              <w:rPr>
                <w:color w:val="000000"/>
                <w:sz w:val="24"/>
              </w:rPr>
              <w:t xml:space="preserve"> игра, просмотр презентаций, диагностика.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 w:rsidRPr="00774B26">
              <w:rPr>
                <w:color w:val="000000"/>
                <w:sz w:val="24"/>
              </w:rPr>
              <w:t>Заместитель директора по УВР, классные руководители, педагог-организатор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 w:rsidRPr="00B93EFB">
              <w:rPr>
                <w:b/>
                <w:color w:val="000000"/>
                <w:sz w:val="24"/>
              </w:rPr>
              <w:t xml:space="preserve">                     </w:t>
            </w:r>
            <w:r>
              <w:rPr>
                <w:b/>
                <w:color w:val="000000"/>
                <w:sz w:val="24"/>
              </w:rPr>
              <w:t>Школьные медиа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6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RPr="00B93EFB" w:rsidTr="001E7235">
        <w:trPr>
          <w:cantSplit/>
          <w:trHeight w:val="1543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Размещение </w:t>
            </w:r>
            <w:proofErr w:type="gramStart"/>
            <w:r w:rsidRPr="00B93EFB">
              <w:rPr>
                <w:color w:val="000000"/>
                <w:sz w:val="24"/>
              </w:rPr>
              <w:t>созданных</w:t>
            </w:r>
            <w:proofErr w:type="gramEnd"/>
            <w:r w:rsidRPr="00B93EFB">
              <w:rPr>
                <w:color w:val="000000"/>
                <w:sz w:val="24"/>
              </w:rPr>
              <w:t xml:space="preserve"> детьми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6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рассказов, стихов, сказок, репортажей на страницах  школьной газеты. 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222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</w:rPr>
              <w:t>У</w:t>
            </w:r>
            <w:r w:rsidRPr="00B93EFB">
              <w:rPr>
                <w:color w:val="000000"/>
                <w:sz w:val="24"/>
              </w:rPr>
              <w:t>ВР, 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Фотосъемка </w:t>
            </w:r>
            <w:proofErr w:type="gramStart"/>
            <w:r>
              <w:rPr>
                <w:color w:val="000000"/>
                <w:sz w:val="24"/>
              </w:rPr>
              <w:t>классных</w:t>
            </w:r>
            <w:proofErr w:type="gramEnd"/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мероприятий.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2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Детские общественные объединения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 время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8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RPr="00774B26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  <w:r w:rsidRPr="00B93EFB">
              <w:rPr>
                <w:color w:val="000000"/>
                <w:sz w:val="23"/>
                <w:szCs w:val="23"/>
              </w:rPr>
              <w:t>Общешкольный конкурс «Самый классный класс»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RPr="00774B26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Акция «Беслан, мы помним»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сентябрь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RPr="00774B26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Акция «Школьный двор»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RPr="00774B26" w:rsidTr="001E7235">
        <w:trPr>
          <w:cantSplit/>
          <w:trHeight w:val="27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Рейд «Внешний вид»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2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RPr="00774B26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февраль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RPr="00774B26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Весенняя Неделя Добра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RPr="00774B26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Участие в проектах и акциях РД</w:t>
            </w:r>
            <w:r>
              <w:rPr>
                <w:color w:val="000000"/>
                <w:sz w:val="24"/>
              </w:rPr>
              <w:t>ДМ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Pr="00774B26" w:rsidRDefault="00E71A3E" w:rsidP="001E7235">
            <w:r w:rsidRPr="00774B26">
              <w:t>Заместитель директора по УВР, Классные руководители</w:t>
            </w:r>
          </w:p>
        </w:tc>
      </w:tr>
      <w:tr w:rsidR="00E71A3E" w:rsidTr="001E7235">
        <w:trPr>
          <w:cantSplit/>
          <w:trHeight w:val="829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49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Экскурсии, походы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 время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8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экскурсии на природу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5-7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</w:rPr>
              <w:t>клас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ук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2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3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Экскурсии в </w:t>
            </w:r>
            <w:proofErr w:type="gramStart"/>
            <w:r>
              <w:rPr>
                <w:color w:val="000000"/>
                <w:sz w:val="24"/>
              </w:rPr>
              <w:t>школьный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B93EFB">
              <w:rPr>
                <w:color w:val="000000"/>
                <w:sz w:val="24"/>
              </w:rPr>
              <w:t>музе</w:t>
            </w:r>
            <w:r>
              <w:rPr>
                <w:color w:val="000000"/>
                <w:sz w:val="24"/>
              </w:rPr>
              <w:t>Й</w:t>
            </w:r>
            <w:proofErr w:type="spellEnd"/>
            <w:r>
              <w:rPr>
                <w:color w:val="000000"/>
                <w:sz w:val="24"/>
              </w:rPr>
              <w:t xml:space="preserve">, пожарную </w:t>
            </w:r>
            <w:r w:rsidRPr="00B93EFB">
              <w:rPr>
                <w:color w:val="000000"/>
                <w:sz w:val="24"/>
              </w:rPr>
              <w:t>часть, предприятия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251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плану </w:t>
            </w:r>
            <w:proofErr w:type="spellStart"/>
            <w:r>
              <w:rPr>
                <w:color w:val="000000"/>
                <w:sz w:val="24"/>
              </w:rPr>
              <w:t>клас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ук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22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Организация предметно-эстетической среды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8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6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7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Выставки рисунков, фотографи</w:t>
            </w:r>
            <w:r>
              <w:rPr>
                <w:color w:val="000000"/>
                <w:sz w:val="24"/>
              </w:rPr>
              <w:t xml:space="preserve">й творческих работ, посвященных </w:t>
            </w:r>
            <w:r w:rsidRPr="00774B26">
              <w:rPr>
                <w:color w:val="000000"/>
                <w:sz w:val="24"/>
              </w:rPr>
              <w:t>событиям и памятным датам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классных уголков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Трудовые десанты по уборке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территории школы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Трудовой десант по озеленению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школьных клумб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Сентябрь, апрель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Праздничное украшение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кабинетов, окон кабинета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Работа с родителями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Ориентировочное время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8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</w:t>
            </w:r>
          </w:p>
        </w:tc>
      </w:tr>
      <w:tr w:rsidR="00E71A3E" w:rsidRPr="00B93EFB" w:rsidTr="001E7235">
        <w:trPr>
          <w:cantSplit/>
          <w:trHeight w:val="165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Участие родителей в проведении общешкольных, классных мероприятий: «День Знаний», </w:t>
            </w:r>
            <w:r w:rsidRPr="00B93EFB">
              <w:rPr>
                <w:color w:val="1B1B1B"/>
                <w:sz w:val="24"/>
              </w:rPr>
              <w:t xml:space="preserve">«Бессмертный полк», </w:t>
            </w:r>
            <w:r w:rsidRPr="00B93EFB">
              <w:rPr>
                <w:color w:val="000000"/>
                <w:sz w:val="24"/>
              </w:rPr>
              <w:t>«День открытых дверей», и др.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45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4"/>
              </w:rPr>
            </w:pPr>
            <w:r w:rsidRPr="00774B26">
              <w:rPr>
                <w:color w:val="000000"/>
                <w:sz w:val="24"/>
              </w:rPr>
              <w:t>Заместитель директора по УВР, Классные руководители</w:t>
            </w:r>
            <w:r>
              <w:rPr>
                <w:color w:val="000000"/>
                <w:sz w:val="24"/>
              </w:rPr>
              <w:t>, педагог-организатор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Общешкольное родительское</w:t>
            </w:r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собрание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9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Октябрь, май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школы</w:t>
            </w:r>
          </w:p>
        </w:tc>
      </w:tr>
      <w:tr w:rsidR="00E71A3E" w:rsidTr="001E7235">
        <w:trPr>
          <w:cantSplit/>
          <w:trHeight w:val="827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Педагогическое просвещение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322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родителей по вопросам воспитания детей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50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раз/четверть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Информационное оповещение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через школьный сайт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45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директора по ВР</w:t>
            </w:r>
          </w:p>
        </w:tc>
      </w:tr>
      <w:tr w:rsidR="00E71A3E" w:rsidTr="001E7235">
        <w:trPr>
          <w:cantSplit/>
          <w:trHeight w:val="275"/>
          <w:tblHeader/>
          <w:jc w:val="center"/>
        </w:trPr>
        <w:tc>
          <w:tcPr>
            <w:tcW w:w="3850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1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551"/>
          <w:tblHeader/>
          <w:jc w:val="center"/>
        </w:trPr>
        <w:tc>
          <w:tcPr>
            <w:tcW w:w="3850" w:type="dxa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Совместные с детьми походы,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>экскурсии.</w:t>
            </w:r>
          </w:p>
        </w:tc>
        <w:tc>
          <w:tcPr>
            <w:tcW w:w="1191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плану </w:t>
            </w:r>
            <w:proofErr w:type="gramStart"/>
            <w:r>
              <w:rPr>
                <w:color w:val="000000"/>
                <w:sz w:val="24"/>
              </w:rPr>
              <w:t>классных</w:t>
            </w:r>
            <w:proofErr w:type="gramEnd"/>
          </w:p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руководителей</w:t>
            </w:r>
          </w:p>
        </w:tc>
        <w:tc>
          <w:tcPr>
            <w:tcW w:w="2976" w:type="dxa"/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E71A3E" w:rsidTr="001E7235">
        <w:trPr>
          <w:cantSplit/>
          <w:trHeight w:val="1103"/>
          <w:tblHeader/>
          <w:jc w:val="center"/>
        </w:trPr>
        <w:tc>
          <w:tcPr>
            <w:tcW w:w="3850" w:type="dxa"/>
            <w:tcBorders>
              <w:bottom w:val="single" w:sz="4" w:space="0" w:color="000000"/>
            </w:tcBorders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52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lastRenderedPageBreak/>
              <w:t>Работа Совета профилактики с неблагополучными семьями п</w:t>
            </w:r>
            <w:r>
              <w:rPr>
                <w:color w:val="000000"/>
                <w:sz w:val="24"/>
              </w:rPr>
              <w:t xml:space="preserve">о вопросам воспитания, обучения </w:t>
            </w:r>
            <w:r w:rsidRPr="00774B26">
              <w:rPr>
                <w:color w:val="000000"/>
                <w:sz w:val="24"/>
              </w:rPr>
              <w:t>детей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E71A3E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18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 профилактики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E71A3E" w:rsidRPr="00774B26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 Совета профилактики</w:t>
            </w:r>
          </w:p>
        </w:tc>
      </w:tr>
      <w:tr w:rsidR="00E71A3E" w:rsidRPr="00B93EFB" w:rsidTr="001E7235">
        <w:trPr>
          <w:cantSplit/>
          <w:trHeight w:val="1419"/>
          <w:tblHeader/>
          <w:jc w:val="center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DBE5F1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color w:val="000000"/>
                <w:sz w:val="23"/>
                <w:szCs w:val="23"/>
              </w:rPr>
            </w:pP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491"/>
              <w:jc w:val="center"/>
              <w:rPr>
                <w:b/>
                <w:color w:val="000000"/>
                <w:sz w:val="24"/>
              </w:rPr>
            </w:pPr>
            <w:r w:rsidRPr="00B93EFB">
              <w:rPr>
                <w:b/>
                <w:color w:val="000000"/>
                <w:sz w:val="24"/>
              </w:rPr>
              <w:t xml:space="preserve">                                    Классное руководство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31"/>
              <w:jc w:val="center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           </w:t>
            </w:r>
            <w:proofErr w:type="gramStart"/>
            <w:r w:rsidRPr="00B93EFB">
              <w:rPr>
                <w:color w:val="000000"/>
                <w:sz w:val="24"/>
              </w:rPr>
              <w:t>(согласно индивидуальным по планам работы           классных руководителей)</w:t>
            </w:r>
            <w:proofErr w:type="gramEnd"/>
          </w:p>
        </w:tc>
      </w:tr>
      <w:tr w:rsidR="00E71A3E" w:rsidRPr="00B93EFB" w:rsidTr="001E7235">
        <w:trPr>
          <w:cantSplit/>
          <w:trHeight w:val="1103"/>
          <w:tblHeader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DBE5F1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  <w:sz w:val="23"/>
                <w:szCs w:val="23"/>
              </w:rPr>
            </w:pP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1"/>
              <w:jc w:val="center"/>
              <w:rPr>
                <w:b/>
                <w:color w:val="000000"/>
                <w:sz w:val="24"/>
              </w:rPr>
            </w:pPr>
            <w:r w:rsidRPr="00B93EFB">
              <w:rPr>
                <w:b/>
                <w:color w:val="000000"/>
                <w:sz w:val="24"/>
              </w:rPr>
              <w:t xml:space="preserve">                                Школьный урок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6"/>
              <w:jc w:val="center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                      </w:t>
            </w:r>
            <w:proofErr w:type="gramStart"/>
            <w:r w:rsidRPr="00B93EFB">
              <w:rPr>
                <w:color w:val="000000"/>
                <w:sz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E71A3E" w:rsidRPr="00B93EFB" w:rsidTr="001E7235">
        <w:trPr>
          <w:cantSplit/>
          <w:trHeight w:val="827"/>
          <w:tblHeader/>
          <w:jc w:val="center"/>
        </w:trPr>
        <w:tc>
          <w:tcPr>
            <w:tcW w:w="10490" w:type="dxa"/>
            <w:gridSpan w:val="4"/>
            <w:shd w:val="clear" w:color="auto" w:fill="DBE5F1"/>
          </w:tcPr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2491"/>
              <w:jc w:val="center"/>
              <w:rPr>
                <w:b/>
                <w:color w:val="000000"/>
                <w:sz w:val="24"/>
              </w:rPr>
            </w:pPr>
            <w:r w:rsidRPr="00B93EFB">
              <w:rPr>
                <w:b/>
                <w:color w:val="000000"/>
                <w:sz w:val="24"/>
              </w:rPr>
              <w:t xml:space="preserve">                               Профилактика</w:t>
            </w:r>
          </w:p>
          <w:p w:rsidR="00E71A3E" w:rsidRPr="00B93EFB" w:rsidRDefault="00E71A3E" w:rsidP="001E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1"/>
              <w:jc w:val="center"/>
              <w:rPr>
                <w:color w:val="000000"/>
                <w:sz w:val="24"/>
              </w:rPr>
            </w:pPr>
            <w:r w:rsidRPr="00B93EFB">
              <w:rPr>
                <w:color w:val="000000"/>
                <w:sz w:val="24"/>
              </w:rPr>
              <w:t xml:space="preserve">                     (согласно индивидуальным планам)</w:t>
            </w:r>
          </w:p>
        </w:tc>
      </w:tr>
    </w:tbl>
    <w:p w:rsidR="00E71A3E" w:rsidRDefault="00E71A3E" w:rsidP="00E71A3E">
      <w:pPr>
        <w:pStyle w:val="11"/>
        <w:spacing w:before="90"/>
        <w:ind w:left="284" w:firstLine="486"/>
        <w:jc w:val="center"/>
      </w:pPr>
    </w:p>
    <w:p w:rsidR="002F0290" w:rsidRDefault="002F0290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E71A3E">
      <w:pPr>
        <w:pStyle w:val="11"/>
        <w:spacing w:before="90"/>
        <w:ind w:left="284" w:firstLine="486"/>
        <w:jc w:val="center"/>
      </w:pPr>
      <w:r>
        <w:lastRenderedPageBreak/>
        <w:t xml:space="preserve">Приложение </w:t>
      </w:r>
      <w:r>
        <w:t>3</w:t>
      </w:r>
      <w:r>
        <w:t>. Календарный план воспитательной работы</w:t>
      </w:r>
    </w:p>
    <w:p w:rsidR="00E71A3E" w:rsidRDefault="00E71A3E" w:rsidP="00E71A3E">
      <w:pPr>
        <w:pStyle w:val="11"/>
        <w:spacing w:before="90"/>
        <w:ind w:left="284" w:firstLine="486"/>
        <w:jc w:val="center"/>
      </w:pPr>
      <w:r>
        <w:t xml:space="preserve">Уровень </w:t>
      </w:r>
      <w:r>
        <w:t>среднего</w:t>
      </w:r>
      <w:r>
        <w:t xml:space="preserve"> общего образования</w:t>
      </w: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81" w:type="dxa"/>
        <w:tblLayout w:type="fixed"/>
        <w:tblLook w:val="0000" w:firstRow="0" w:lastRow="0" w:firstColumn="0" w:lastColumn="0" w:noHBand="0" w:noVBand="0"/>
      </w:tblPr>
      <w:tblGrid>
        <w:gridCol w:w="3850"/>
        <w:gridCol w:w="1191"/>
        <w:gridCol w:w="2473"/>
        <w:gridCol w:w="2845"/>
      </w:tblGrid>
      <w:tr w:rsidR="00E71A3E" w:rsidRPr="00E71A3E" w:rsidTr="00E71A3E">
        <w:trPr>
          <w:cantSplit/>
          <w:trHeight w:val="1379"/>
          <w:tblHeader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10"/>
              <w:ind w:left="-1237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Календарный план воспитательной работы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2023-2024 учебный год</w:t>
            </w: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br/>
              <w:t>10-11 КЛАССЫ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10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2491"/>
              <w:jc w:val="center"/>
              <w:rPr>
                <w:rFonts w:ascii="Calibri" w:eastAsia="Calibri" w:hAnsi="Calibri" w:cs="Times New Roman"/>
                <w:color w:val="000000"/>
                <w:szCs w:val="20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Ключевые общешкольные дела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1649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Ориентировочное время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285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Торжественная линейка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«Здравству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школа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     1.0</w:t>
            </w:r>
            <w:bookmarkStart w:id="5" w:name="_GoBack"/>
            <w:bookmarkEnd w:id="5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9.2021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УВР, педагог-организатор</w:t>
            </w:r>
          </w:p>
        </w:tc>
      </w:tr>
      <w:tr w:rsidR="00E71A3E" w:rsidRPr="00E71A3E" w:rsidTr="00E71A3E">
        <w:trPr>
          <w:cantSplit/>
          <w:trHeight w:val="220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Мероприятия «Школы безопасности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»(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профилактике ДДТТ, пожарной безопасности, экстремизма, терроризма, разработка схемы-маршрута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«Дом-школа-дом»,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учебно- тренировочная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эвакуация учащихся из здания)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Акция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Беслан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.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помним</w:t>
            </w:r>
            <w:proofErr w:type="spellEnd"/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!»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03.09.2021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Открытие школьной спартакиады.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Осенний кросс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Учителя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физкультуры</w:t>
            </w:r>
            <w:proofErr w:type="spellEnd"/>
          </w:p>
        </w:tc>
      </w:tr>
      <w:tr w:rsidR="00E71A3E" w:rsidRPr="00E71A3E" w:rsidTr="00E71A3E">
        <w:trPr>
          <w:cantSplit/>
          <w:trHeight w:val="82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Мероприятие к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международному</w:t>
            </w:r>
            <w:proofErr w:type="gramEnd"/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Дню распространения грамотности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08.09.2021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Учителя русского языка и литературы</w:t>
            </w:r>
            <w:r w:rsidRPr="00E71A3E">
              <w:rPr>
                <w:rFonts w:ascii="Calibri" w:eastAsia="Calibri" w:hAnsi="Calibri" w:cs="Times New Roman"/>
                <w:lang w:eastAsia="ar-SA"/>
              </w:rPr>
              <w:t xml:space="preserve">, </w:t>
            </w: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93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Единый день профилактики правонарушений и деструктивного поведения (правовые, профилактические</w:t>
            </w:r>
            <w:proofErr w:type="gram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игры, беседы и т.п.)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65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учителя в школе: акция по поздравлению учителей, концертная программа.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Акция «Друзья наши меньшие» Всемирный день защиты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животных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10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511"/>
              <w:rPr>
                <w:rFonts w:ascii="Calibri" w:eastAsia="Calibri" w:hAnsi="Calibri" w:cs="Times New Roman"/>
                <w:color w:val="000000"/>
                <w:sz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Золотая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осень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»: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Фотоконкурс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52"/>
              <w:rPr>
                <w:rFonts w:ascii="Calibri" w:eastAsia="Calibri" w:hAnsi="Calibri" w:cs="Times New Roman"/>
                <w:color w:val="000000"/>
                <w:sz w:val="24"/>
                <w:lang w:val="en-US"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урок «Экология и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энергосбережение»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биологии</w:t>
            </w:r>
            <w:proofErr w:type="spellEnd"/>
          </w:p>
        </w:tc>
      </w:tr>
      <w:tr w:rsidR="00E71A3E" w:rsidRPr="00E71A3E" w:rsidTr="00E71A3E">
        <w:trPr>
          <w:cantSplit/>
          <w:trHeight w:val="55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День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интернета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Calibri" w:eastAsia="Calibri" w:hAnsi="Calibri" w:cs="Times New Roman"/>
                <w:color w:val="000000"/>
                <w:sz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информатики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,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 w:val="24"/>
                <w:lang w:val="en-US" w:eastAsia="ar-SA"/>
              </w:rPr>
            </w:pPr>
          </w:p>
        </w:tc>
      </w:tr>
      <w:tr w:rsidR="00E71A3E" w:rsidRPr="00E71A3E" w:rsidTr="00E71A3E">
        <w:trPr>
          <w:cantSplit/>
          <w:trHeight w:val="303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05"/>
              <w:rPr>
                <w:rFonts w:ascii="Calibri" w:eastAsia="Calibri" w:hAnsi="Calibri" w:cs="Times New Roman"/>
                <w:color w:val="000000"/>
                <w:sz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Кампания «Будь с нами» - проведение ряда мероприятий приуроченных к государственным и национальным праздникам РФ, памятным датам (День народного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единства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,Д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словаря, День неизвестного солдата, День героев отечества, День конституции РФ).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ноябрь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</w:p>
          <w:p w:rsidR="00E71A3E" w:rsidRPr="00E71A3E" w:rsidRDefault="00E71A3E" w:rsidP="00E71A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декабрь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10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Выставка рисунков, фотографий, акция по поздравлению мама с Днем матери,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праздничный</w:t>
            </w:r>
            <w:proofErr w:type="gram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концерт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ноябрь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«Смотри на меня как на равного» круглый стол к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международному</w:t>
            </w:r>
            <w:proofErr w:type="gram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дню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инвалидов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декабрь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10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Новый год в школе: украшение кабинетов, оформление окон, конкурс плакатов, поделок,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праздничная</w:t>
            </w:r>
            <w:proofErr w:type="spellEnd"/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программа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декабрь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55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Час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памяти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Блокада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Ленинграда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январь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Классные руководители, учитель истории, педагог-организатор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Лыжный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марафон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январь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физкультуры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КТД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Масленица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март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10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 Марта в школе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:, 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выставка рисунков, акция по поздравлению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мам</w:t>
            </w:r>
            <w:proofErr w:type="spellEnd"/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бабушек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девочек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март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10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День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самоуправления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март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Весенняя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неделя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добра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апрель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Calibri" w:eastAsia="Calibri" w:hAnsi="Calibri" w:cs="Times New Roman"/>
                <w:color w:val="000000"/>
                <w:sz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День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космонавтики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 w:val="24"/>
                <w:lang w:val="en-US"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апрель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36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ar-SA"/>
              </w:rPr>
              <w:t>Мероприятия ко Дню Победы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ar-SA"/>
              </w:rPr>
              <w:t>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май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Торжественная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линейка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Последний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звонок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6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май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Заместитель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директора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</w:t>
            </w: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Выпускной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вечер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школе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5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июнь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 9,11 классов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 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Курсы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внеурочной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деятельности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highlight w:val="yellow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color w:val="000000"/>
                <w:sz w:val="23"/>
                <w:szCs w:val="23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Название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курса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highlight w:val="yellow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Количество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часов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неделю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highlight w:val="yellow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Олимпийская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зачетка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 xml:space="preserve">Зам.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дир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. по обеспечению безопасности</w:t>
            </w:r>
          </w:p>
        </w:tc>
      </w:tr>
      <w:tr w:rsidR="00E71A3E" w:rsidRPr="00E71A3E" w:rsidTr="00E71A3E">
        <w:trPr>
          <w:cantSplit/>
          <w:trHeight w:val="27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Страницы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истории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истории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Наследственность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и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изменчивость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биологии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Создание сайтов и веб-дизайн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информатики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Финансовая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грамотность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математики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Математичекая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грамотность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математики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lastRenderedPageBreak/>
              <w:t>Математическое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моделирование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математики</w:t>
            </w:r>
            <w:proofErr w:type="spellEnd"/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Азы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журналистики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Учитель русского языка и литературы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Гражданин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.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Общество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.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Право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Учитель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ar-SA"/>
              </w:rPr>
              <w:t>обществознания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   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Самоуправление</w:t>
            </w:r>
            <w:proofErr w:type="spellEnd"/>
          </w:p>
        </w:tc>
      </w:tr>
      <w:tr w:rsidR="00E71A3E" w:rsidRPr="00E71A3E" w:rsidTr="00E71A3E">
        <w:trPr>
          <w:cantSplit/>
          <w:trHeight w:val="82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4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spacing w:before="1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4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spacing w:before="1"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время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285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4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Выборы лидеров, активов  классов,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распределение обязанностей.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137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-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Общешкольное выборное собрание учащихся: выдвижение кандидатур от классов в школьное ученическое самоуправление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голосование и т.п.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классные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в соответствии с обязанностями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Отчет перед классом о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проведенной работе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май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Рейд  по проверке внешнего вида 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165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Общешкольное отчетное собрание учащихся: отчеты членов школьного ученического самоуправления о проделанной работе.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Подведение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итогов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работы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май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BE5F1"/>
                <w:lang w:eastAsia="ar-SA"/>
              </w:rPr>
              <w:t xml:space="preserve">   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BE5F1"/>
                <w:lang w:val="en-US" w:eastAsia="ar-SA"/>
              </w:rPr>
              <w:t>Профориентация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ремя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Calibri" w:eastAsia="Calibri" w:hAnsi="Calibri" w:cs="Times New Roman"/>
                <w:color w:val="000000"/>
                <w:szCs w:val="20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1379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Профориентационная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игра, просмотр презентаций, посещение «Ярмарок профессий» диагностика и т.д.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BE5F1"/>
                <w:lang w:eastAsia="ar-SA"/>
              </w:rPr>
              <w:t xml:space="preserve">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BE5F1"/>
                <w:lang w:val="en-US" w:eastAsia="ar-SA"/>
              </w:rPr>
              <w:t>Школьные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BE5F1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BE5F1"/>
                <w:lang w:val="en-US" w:eastAsia="ar-SA"/>
              </w:rPr>
              <w:t>медиа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165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376"/>
              <w:rPr>
                <w:rFonts w:ascii="Calibri" w:eastAsia="Calibri" w:hAnsi="Calibri" w:cs="Times New Roman"/>
                <w:color w:val="000000"/>
                <w:sz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Размещение созданных детьми рассказов, стихов, сказок, репортажей на страницах школьной  газеты.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УВР, учитель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информатики</w:t>
            </w: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,к</w:t>
            </w:r>
            <w:proofErr w:type="gram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Видео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-,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фотосъемка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классных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-103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829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4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spacing w:before="1"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Детские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общественные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объединения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Общешкольный конкурс «Самый классный класс»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классные руководители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Акция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Беслан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помним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акция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Школьный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двор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286"/>
              <w:jc w:val="center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классные руководители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Рейд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Внешний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вид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286"/>
              <w:jc w:val="center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классные руководители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Акция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Мы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рядом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286"/>
              <w:jc w:val="center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27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Акция «Дарите книги с любовью»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6" w:lineRule="auto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февраль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классные руководители, библиотекарь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Весенняя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Неделя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Добра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287"/>
              <w:jc w:val="center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апрель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проектах и акциях РДДМ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Calibri" w:eastAsia="Calibri" w:hAnsi="Calibri" w:cs="Times New Roman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Экскурсии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походы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Экскурсии в школьный музей, пожарную часть, на предприятия села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плану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клас.рук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22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Организация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предметно-эстетической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среды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453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Выставки рисунков, фотографий творческих работ, посвященных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событиям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памятным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датам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tabs>
                <w:tab w:val="left" w:pos="2207"/>
              </w:tabs>
              <w:suppressAutoHyphens/>
              <w:ind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Оформле</w:t>
            </w: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классных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уголков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Трудовые десанты по уборке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территории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Трудовой десант по озеленению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школьных клумб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Сентябрь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апрель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Праздничное украшение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кабинетов, окон кабинета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2491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                           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Работа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с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родителями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453"/>
              <w:jc w:val="right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события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Ориентировочное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время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285"/>
              <w:jc w:val="center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napToGrid w:val="0"/>
              <w:spacing w:before="2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ar-SA"/>
              </w:rPr>
            </w:pPr>
          </w:p>
          <w:p w:rsidR="00E71A3E" w:rsidRPr="00E71A3E" w:rsidRDefault="00E71A3E" w:rsidP="00E71A3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Ответственные</w:t>
            </w:r>
            <w:proofErr w:type="spellEnd"/>
          </w:p>
        </w:tc>
      </w:tr>
      <w:tr w:rsidR="00E71A3E" w:rsidRPr="00E71A3E" w:rsidTr="00E71A3E">
        <w:trPr>
          <w:cantSplit/>
          <w:trHeight w:val="165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родителей в проведении общешкольных, классных мероприятий: </w:t>
            </w:r>
            <w:r w:rsidRPr="00E71A3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ar-SA"/>
              </w:rPr>
              <w:t xml:space="preserve">«День знаний», </w:t>
            </w: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«День открытых дверей» и др.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Общешкольное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родительское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собрание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4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Октябрь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май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Директор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школы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Педагогическое просвещение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родителей по вопросам воспитания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раз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Информационное оповещение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через школьный сайт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8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4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директора по УВР, педагог-организатор, классные руководители</w:t>
            </w:r>
          </w:p>
        </w:tc>
      </w:tr>
      <w:tr w:rsidR="00E71A3E" w:rsidRPr="00E71A3E" w:rsidTr="00E71A3E">
        <w:trPr>
          <w:cantSplit/>
          <w:trHeight w:val="27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Индивидуальные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консультации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года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551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Совместные с детьми походы, экскурсии.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плану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классных</w:t>
            </w:r>
            <w:proofErr w:type="spellEnd"/>
          </w:p>
          <w:p w:rsidR="00E71A3E" w:rsidRPr="00E71A3E" w:rsidRDefault="00E71A3E" w:rsidP="00E71A3E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руководителей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Классные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руководители</w:t>
            </w:r>
            <w:proofErr w:type="spellEnd"/>
          </w:p>
        </w:tc>
      </w:tr>
      <w:tr w:rsidR="00E71A3E" w:rsidRPr="00E71A3E" w:rsidTr="00E71A3E">
        <w:trPr>
          <w:cantSplit/>
          <w:trHeight w:val="1103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ind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10-11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плану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Совета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Председатель</w:t>
            </w:r>
            <w:proofErr w:type="spellEnd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Совета</w:t>
            </w:r>
            <w:proofErr w:type="spell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4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Классное руководство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4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E71A3E" w:rsidRPr="00E71A3E" w:rsidTr="00E71A3E">
        <w:trPr>
          <w:cantSplit/>
          <w:trHeight w:val="827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4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Школьный урок</w:t>
            </w:r>
          </w:p>
          <w:p w:rsidR="00E71A3E" w:rsidRPr="00E71A3E" w:rsidRDefault="00E71A3E" w:rsidP="00E71A3E">
            <w:pPr>
              <w:widowControl w:val="0"/>
              <w:suppressAutoHyphens/>
              <w:ind w:right="15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E71A3E" w:rsidRPr="00E71A3E" w:rsidTr="00E71A3E">
        <w:trPr>
          <w:cantSplit/>
          <w:trHeight w:val="553"/>
          <w:jc w:val="center"/>
        </w:trPr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24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Профилактика</w:t>
            </w:r>
          </w:p>
          <w:p w:rsidR="00E71A3E" w:rsidRPr="00E71A3E" w:rsidRDefault="00E71A3E" w:rsidP="00E71A3E">
            <w:pPr>
              <w:widowControl w:val="0"/>
              <w:suppressAutoHyphens/>
              <w:spacing w:line="266" w:lineRule="auto"/>
              <w:ind w:right="1541"/>
              <w:jc w:val="center"/>
              <w:rPr>
                <w:rFonts w:ascii="Calibri" w:eastAsia="Calibri" w:hAnsi="Calibri" w:cs="Times New Roman"/>
                <w:sz w:val="36"/>
                <w:szCs w:val="36"/>
                <w:lang w:eastAsia="ar-SA"/>
              </w:rPr>
            </w:pPr>
            <w:r w:rsidRPr="00E7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(согласно индивидуальным планам)</w:t>
            </w:r>
          </w:p>
        </w:tc>
      </w:tr>
    </w:tbl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71A3E" w:rsidRPr="00E01301" w:rsidRDefault="00E71A3E" w:rsidP="001046FA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E71A3E" w:rsidRPr="00E01301" w:rsidSect="000F24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8D" w:rsidRDefault="00136C8D" w:rsidP="006B1E43">
      <w:pPr>
        <w:spacing w:after="0" w:line="240" w:lineRule="auto"/>
      </w:pPr>
      <w:r>
        <w:separator/>
      </w:r>
    </w:p>
  </w:endnote>
  <w:endnote w:type="continuationSeparator" w:id="0">
    <w:p w:rsidR="00136C8D" w:rsidRDefault="00136C8D" w:rsidP="006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8D" w:rsidRDefault="00136C8D" w:rsidP="006B1E43">
      <w:pPr>
        <w:spacing w:after="0" w:line="240" w:lineRule="auto"/>
      </w:pPr>
      <w:r>
        <w:separator/>
      </w:r>
    </w:p>
  </w:footnote>
  <w:footnote w:type="continuationSeparator" w:id="0">
    <w:p w:rsidR="00136C8D" w:rsidRDefault="00136C8D" w:rsidP="006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AA" w:rsidRDefault="00EA03AA">
    <w:pPr>
      <w:pStyle w:val="a0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E4FC2" wp14:editId="4D469161">
              <wp:simplePos x="0" y="0"/>
              <wp:positionH relativeFrom="page">
                <wp:posOffset>5290820</wp:posOffset>
              </wp:positionH>
              <wp:positionV relativeFrom="page">
                <wp:posOffset>462915</wp:posOffset>
              </wp:positionV>
              <wp:extent cx="219710" cy="16573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3AA" w:rsidRDefault="00EA03AA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6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v0CMq3wAAAAk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brxNCJWySHBgBWbqhLa2EPBfA&#10;q5JfL6h+A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C/QIyrfAAAACQEAAA8AAAAA&#10;AAAAAAAAAAAABAUAAGRycy9kb3ducmV2LnhtbFBLBQYAAAAABAAEAPMAAAAQBgAAAAA=&#10;" filled="f" stroked="f">
              <v:textbox inset="0,0,0,0">
                <w:txbxContent>
                  <w:p w:rsidR="00EA03AA" w:rsidRDefault="00EA03A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  <w:b/>
        <w:bCs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20E787C"/>
    <w:multiLevelType w:val="hybridMultilevel"/>
    <w:tmpl w:val="FDCAE90A"/>
    <w:lvl w:ilvl="0" w:tplc="D3445F76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EC8F6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6FCAE90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4644231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5426CE2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6FCC64F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07A6D128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796C08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E4EF06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7">
    <w:nsid w:val="079E7018"/>
    <w:multiLevelType w:val="hybridMultilevel"/>
    <w:tmpl w:val="FDB8360E"/>
    <w:lvl w:ilvl="0" w:tplc="28F0D6E6">
      <w:start w:val="1"/>
      <w:numFmt w:val="decimal"/>
      <w:lvlText w:val="%1"/>
      <w:lvlJc w:val="left"/>
      <w:pPr>
        <w:ind w:left="3848" w:hanging="420"/>
        <w:jc w:val="left"/>
      </w:pPr>
      <w:rPr>
        <w:rFonts w:hint="default"/>
        <w:lang w:val="ru-RU" w:eastAsia="en-US" w:bidi="ar-SA"/>
      </w:rPr>
    </w:lvl>
    <w:lvl w:ilvl="1" w:tplc="EDA69590">
      <w:numFmt w:val="none"/>
      <w:lvlText w:val=""/>
      <w:lvlJc w:val="left"/>
      <w:pPr>
        <w:tabs>
          <w:tab w:val="num" w:pos="360"/>
        </w:tabs>
      </w:pPr>
    </w:lvl>
    <w:lvl w:ilvl="2" w:tplc="5CE055B0">
      <w:numFmt w:val="none"/>
      <w:lvlText w:val=""/>
      <w:lvlJc w:val="left"/>
      <w:pPr>
        <w:tabs>
          <w:tab w:val="num" w:pos="360"/>
        </w:tabs>
      </w:pPr>
    </w:lvl>
    <w:lvl w:ilvl="3" w:tplc="D41CB9CE">
      <w:numFmt w:val="bullet"/>
      <w:lvlText w:val="•"/>
      <w:lvlJc w:val="left"/>
      <w:pPr>
        <w:ind w:left="5242" w:hanging="600"/>
      </w:pPr>
      <w:rPr>
        <w:rFonts w:hint="default"/>
        <w:lang w:val="ru-RU" w:eastAsia="en-US" w:bidi="ar-SA"/>
      </w:rPr>
    </w:lvl>
    <w:lvl w:ilvl="4" w:tplc="8A1CC516"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5" w:tplc="836C42C6">
      <w:numFmt w:val="bullet"/>
      <w:lvlText w:val="•"/>
      <w:lvlJc w:val="left"/>
      <w:pPr>
        <w:ind w:left="6644" w:hanging="600"/>
      </w:pPr>
      <w:rPr>
        <w:rFonts w:hint="default"/>
        <w:lang w:val="ru-RU" w:eastAsia="en-US" w:bidi="ar-SA"/>
      </w:rPr>
    </w:lvl>
    <w:lvl w:ilvl="6" w:tplc="226E2568">
      <w:numFmt w:val="bullet"/>
      <w:lvlText w:val="•"/>
      <w:lvlJc w:val="left"/>
      <w:pPr>
        <w:ind w:left="7346" w:hanging="600"/>
      </w:pPr>
      <w:rPr>
        <w:rFonts w:hint="default"/>
        <w:lang w:val="ru-RU" w:eastAsia="en-US" w:bidi="ar-SA"/>
      </w:rPr>
    </w:lvl>
    <w:lvl w:ilvl="7" w:tplc="912E24D8">
      <w:numFmt w:val="bullet"/>
      <w:lvlText w:val="•"/>
      <w:lvlJc w:val="left"/>
      <w:pPr>
        <w:ind w:left="8047" w:hanging="600"/>
      </w:pPr>
      <w:rPr>
        <w:rFonts w:hint="default"/>
        <w:lang w:val="ru-RU" w:eastAsia="en-US" w:bidi="ar-SA"/>
      </w:rPr>
    </w:lvl>
    <w:lvl w:ilvl="8" w:tplc="E47291B6">
      <w:numFmt w:val="bullet"/>
      <w:lvlText w:val="•"/>
      <w:lvlJc w:val="left"/>
      <w:pPr>
        <w:ind w:left="8748" w:hanging="600"/>
      </w:pPr>
      <w:rPr>
        <w:rFonts w:hint="default"/>
        <w:lang w:val="ru-RU" w:eastAsia="en-US" w:bidi="ar-SA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4923D19"/>
    <w:multiLevelType w:val="multilevel"/>
    <w:tmpl w:val="6840CE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8F03B40"/>
    <w:multiLevelType w:val="hybridMultilevel"/>
    <w:tmpl w:val="8A8CB18A"/>
    <w:lvl w:ilvl="0" w:tplc="A7B447B2">
      <w:numFmt w:val="bullet"/>
      <w:lvlText w:val="–"/>
      <w:lvlJc w:val="left"/>
      <w:pPr>
        <w:ind w:left="293" w:hanging="18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E0A4A6C8">
      <w:numFmt w:val="bullet"/>
      <w:lvlText w:val=""/>
      <w:lvlJc w:val="left"/>
      <w:pPr>
        <w:ind w:left="14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A0E8AE">
      <w:numFmt w:val="bullet"/>
      <w:lvlText w:val="•"/>
      <w:lvlJc w:val="left"/>
      <w:pPr>
        <w:ind w:left="1394" w:hanging="708"/>
      </w:pPr>
      <w:rPr>
        <w:rFonts w:hint="default"/>
        <w:lang w:val="ru-RU" w:eastAsia="en-US" w:bidi="ar-SA"/>
      </w:rPr>
    </w:lvl>
    <w:lvl w:ilvl="3" w:tplc="06BCA6A8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4" w:tplc="F662C5AE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5" w:tplc="2E0ABFC6"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6" w:tplc="B69AD38C">
      <w:numFmt w:val="bullet"/>
      <w:lvlText w:val="•"/>
      <w:lvlJc w:val="left"/>
      <w:pPr>
        <w:ind w:left="5772" w:hanging="708"/>
      </w:pPr>
      <w:rPr>
        <w:rFonts w:hint="default"/>
        <w:lang w:val="ru-RU" w:eastAsia="en-US" w:bidi="ar-SA"/>
      </w:rPr>
    </w:lvl>
    <w:lvl w:ilvl="7" w:tplc="43687934">
      <w:numFmt w:val="bullet"/>
      <w:lvlText w:val="•"/>
      <w:lvlJc w:val="left"/>
      <w:pPr>
        <w:ind w:left="6867" w:hanging="708"/>
      </w:pPr>
      <w:rPr>
        <w:rFonts w:hint="default"/>
        <w:lang w:val="ru-RU" w:eastAsia="en-US" w:bidi="ar-SA"/>
      </w:rPr>
    </w:lvl>
    <w:lvl w:ilvl="8" w:tplc="33EEB9D0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</w:abstractNum>
  <w:abstractNum w:abstractNumId="12">
    <w:nsid w:val="2A1B04C0"/>
    <w:multiLevelType w:val="hybridMultilevel"/>
    <w:tmpl w:val="DBC4B1F4"/>
    <w:lvl w:ilvl="0" w:tplc="51EAF2E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6825B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020974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8A80E0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7E39C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1F2ECD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CA4DE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9568DB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388CCA7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31500163"/>
    <w:multiLevelType w:val="hybridMultilevel"/>
    <w:tmpl w:val="D1BCA3D2"/>
    <w:lvl w:ilvl="0" w:tplc="309AE56C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 w:tplc="24A88558">
      <w:numFmt w:val="none"/>
      <w:lvlText w:val=""/>
      <w:lvlJc w:val="left"/>
      <w:pPr>
        <w:tabs>
          <w:tab w:val="num" w:pos="360"/>
        </w:tabs>
      </w:pPr>
    </w:lvl>
    <w:lvl w:ilvl="2" w:tplc="00E0E3A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A620F28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E058436A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A2DC821A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95C89408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88907BB0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93B2B1F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FF7196"/>
    <w:multiLevelType w:val="multilevel"/>
    <w:tmpl w:val="BCEE90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AC19E5"/>
    <w:multiLevelType w:val="hybridMultilevel"/>
    <w:tmpl w:val="28DE3FA0"/>
    <w:lvl w:ilvl="0" w:tplc="6DA015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6AD26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6FA0E8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5E2432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8642B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CC2373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086842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536002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3408D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DE532C"/>
    <w:multiLevelType w:val="multilevel"/>
    <w:tmpl w:val="061A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416E3E"/>
    <w:multiLevelType w:val="multilevel"/>
    <w:tmpl w:val="260CE3F6"/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F8F15F0"/>
    <w:multiLevelType w:val="multilevel"/>
    <w:tmpl w:val="A970E1E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CB751D"/>
    <w:multiLevelType w:val="hybridMultilevel"/>
    <w:tmpl w:val="69602A42"/>
    <w:lvl w:ilvl="0" w:tplc="8ECCAEE4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 w:tplc="14742D98">
      <w:numFmt w:val="none"/>
      <w:lvlText w:val=""/>
      <w:lvlJc w:val="left"/>
      <w:pPr>
        <w:tabs>
          <w:tab w:val="num" w:pos="360"/>
        </w:tabs>
      </w:pPr>
    </w:lvl>
    <w:lvl w:ilvl="2" w:tplc="A06CFAD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8D6F202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B8E007C2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113A1EF4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DFD824B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6FCE8F20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5F0A728E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4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  <w:num w:numId="20">
    <w:abstractNumId w:val="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9"/>
    <w:rsid w:val="00073273"/>
    <w:rsid w:val="000B6EBF"/>
    <w:rsid w:val="000F24D8"/>
    <w:rsid w:val="001046FA"/>
    <w:rsid w:val="00136C8D"/>
    <w:rsid w:val="00184F38"/>
    <w:rsid w:val="00194F91"/>
    <w:rsid w:val="001B2430"/>
    <w:rsid w:val="0025540B"/>
    <w:rsid w:val="002B5C8E"/>
    <w:rsid w:val="002D1B44"/>
    <w:rsid w:val="002E4A38"/>
    <w:rsid w:val="002F0290"/>
    <w:rsid w:val="0035572B"/>
    <w:rsid w:val="003913DE"/>
    <w:rsid w:val="004E472C"/>
    <w:rsid w:val="0057273A"/>
    <w:rsid w:val="00577612"/>
    <w:rsid w:val="005974A4"/>
    <w:rsid w:val="005C2358"/>
    <w:rsid w:val="006B1E43"/>
    <w:rsid w:val="007446EE"/>
    <w:rsid w:val="00784628"/>
    <w:rsid w:val="007D3C22"/>
    <w:rsid w:val="00945F61"/>
    <w:rsid w:val="009B7E15"/>
    <w:rsid w:val="009E0AF7"/>
    <w:rsid w:val="00A40893"/>
    <w:rsid w:val="00A56ACD"/>
    <w:rsid w:val="00E01301"/>
    <w:rsid w:val="00E71A3E"/>
    <w:rsid w:val="00E72009"/>
    <w:rsid w:val="00E818A5"/>
    <w:rsid w:val="00EA03AA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73273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E7200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73273"/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6"/>
    <w:uiPriority w:val="99"/>
    <w:unhideWhenUsed/>
    <w:rsid w:val="0007327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073273"/>
  </w:style>
  <w:style w:type="character" w:customStyle="1" w:styleId="a5">
    <w:name w:val="Абзац списка Знак"/>
    <w:link w:val="a4"/>
    <w:uiPriority w:val="34"/>
    <w:qFormat/>
    <w:locked/>
    <w:rsid w:val="002F0290"/>
  </w:style>
  <w:style w:type="paragraph" w:customStyle="1" w:styleId="11">
    <w:name w:val="Заголовок 11"/>
    <w:basedOn w:val="a"/>
    <w:uiPriority w:val="1"/>
    <w:qFormat/>
    <w:rsid w:val="002F0290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rsid w:val="0035572B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945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F61"/>
    <w:pPr>
      <w:widowControl w:val="0"/>
      <w:autoSpaceDE w:val="0"/>
      <w:autoSpaceDN w:val="0"/>
      <w:spacing w:after="0" w:line="268" w:lineRule="exact"/>
      <w:ind w:left="292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4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5F61"/>
  </w:style>
  <w:style w:type="table" w:styleId="aa">
    <w:name w:val="Table Grid"/>
    <w:basedOn w:val="a2"/>
    <w:uiPriority w:val="59"/>
    <w:rsid w:val="0094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B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B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73273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E7200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73273"/>
    <w:rPr>
      <w:rFonts w:ascii="Liberation Sans" w:eastAsia="Microsoft YaHei" w:hAnsi="Liberation Sans" w:cs="Liberation San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6"/>
    <w:uiPriority w:val="99"/>
    <w:unhideWhenUsed/>
    <w:rsid w:val="0007327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073273"/>
  </w:style>
  <w:style w:type="character" w:customStyle="1" w:styleId="a5">
    <w:name w:val="Абзац списка Знак"/>
    <w:link w:val="a4"/>
    <w:uiPriority w:val="34"/>
    <w:qFormat/>
    <w:locked/>
    <w:rsid w:val="002F0290"/>
  </w:style>
  <w:style w:type="paragraph" w:customStyle="1" w:styleId="11">
    <w:name w:val="Заголовок 11"/>
    <w:basedOn w:val="a"/>
    <w:uiPriority w:val="1"/>
    <w:qFormat/>
    <w:rsid w:val="002F0290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rsid w:val="0035572B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945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F61"/>
    <w:pPr>
      <w:widowControl w:val="0"/>
      <w:autoSpaceDE w:val="0"/>
      <w:autoSpaceDN w:val="0"/>
      <w:spacing w:after="0" w:line="268" w:lineRule="exact"/>
      <w:ind w:left="292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4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5F61"/>
  </w:style>
  <w:style w:type="table" w:styleId="aa">
    <w:name w:val="Table Grid"/>
    <w:basedOn w:val="a2"/>
    <w:uiPriority w:val="59"/>
    <w:rsid w:val="0094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B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B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14955</Words>
  <Characters>85248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vostr</cp:lastModifiedBy>
  <cp:revision>4</cp:revision>
  <cp:lastPrinted>2023-03-22T04:37:00Z</cp:lastPrinted>
  <dcterms:created xsi:type="dcterms:W3CDTF">2023-09-09T12:35:00Z</dcterms:created>
  <dcterms:modified xsi:type="dcterms:W3CDTF">2023-10-30T00:25:00Z</dcterms:modified>
</cp:coreProperties>
</file>